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8" w:rsidRPr="00F7167C" w:rsidRDefault="00A15EE8" w:rsidP="00A15EE8">
      <w:pPr>
        <w:ind w:firstLine="426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EE8" w:rsidRDefault="00A15EE8" w:rsidP="00A15EE8">
      <w:pPr>
        <w:ind w:firstLine="426"/>
        <w:jc w:val="right"/>
        <w:rPr>
          <w:sz w:val="26"/>
          <w:szCs w:val="26"/>
        </w:rPr>
      </w:pP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15EE8" w:rsidRDefault="00A15EE8" w:rsidP="00A15EE8">
      <w:pPr>
        <w:ind w:firstLine="426"/>
        <w:jc w:val="center"/>
        <w:rPr>
          <w:b/>
          <w:sz w:val="26"/>
          <w:szCs w:val="26"/>
        </w:rPr>
      </w:pP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</w:p>
    <w:p w:rsidR="00A15EE8" w:rsidRDefault="00A15EE8" w:rsidP="00A15EE8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9B42A2">
        <w:rPr>
          <w:sz w:val="26"/>
          <w:szCs w:val="26"/>
          <w:lang w:val="en-US"/>
        </w:rPr>
        <w:t xml:space="preserve"> 27</w:t>
      </w:r>
      <w:r w:rsidR="009B42A2">
        <w:rPr>
          <w:sz w:val="26"/>
          <w:szCs w:val="26"/>
        </w:rPr>
        <w:t>.02.2023                                                                                                       № 330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A15EE8" w:rsidRDefault="00A15EE8" w:rsidP="00A15EE8">
      <w:pPr>
        <w:jc w:val="both"/>
        <w:rPr>
          <w:sz w:val="26"/>
          <w:szCs w:val="26"/>
        </w:rPr>
      </w:pPr>
    </w:p>
    <w:p w:rsidR="00A15EE8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DA0913">
        <w:rPr>
          <w:b w:val="0"/>
          <w:i w:val="0"/>
        </w:rPr>
        <w:t>Об утверждении Положения о местной системе оповещения населения</w:t>
      </w:r>
      <w:r>
        <w:rPr>
          <w:b w:val="0"/>
          <w:i w:val="0"/>
        </w:rPr>
        <w:t xml:space="preserve"> </w:t>
      </w:r>
    </w:p>
    <w:p w:rsidR="00A15EE8" w:rsidRPr="00DA0913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proofErr w:type="spellStart"/>
      <w:r>
        <w:rPr>
          <w:b w:val="0"/>
          <w:i w:val="0"/>
        </w:rPr>
        <w:t>Усть-Кубинского</w:t>
      </w:r>
      <w:proofErr w:type="spellEnd"/>
      <w:r>
        <w:rPr>
          <w:b w:val="0"/>
          <w:i w:val="0"/>
        </w:rPr>
        <w:t xml:space="preserve"> </w:t>
      </w:r>
      <w:r w:rsidRPr="00DA0913">
        <w:rPr>
          <w:b w:val="0"/>
          <w:i w:val="0"/>
        </w:rPr>
        <w:t xml:space="preserve">муниципального </w:t>
      </w:r>
      <w:r>
        <w:rPr>
          <w:b w:val="0"/>
          <w:i w:val="0"/>
        </w:rPr>
        <w:t>округа</w:t>
      </w:r>
      <w:r w:rsidRPr="00DA0913">
        <w:rPr>
          <w:b w:val="0"/>
          <w:i w:val="0"/>
        </w:rPr>
        <w:t xml:space="preserve"> об угрозе возникновения или</w:t>
      </w:r>
    </w:p>
    <w:p w:rsidR="00A15EE8" w:rsidRPr="00DA0913" w:rsidRDefault="00A15EE8" w:rsidP="00A15EE8">
      <w:pPr>
        <w:pStyle w:val="60"/>
        <w:shd w:val="clear" w:color="auto" w:fill="auto"/>
        <w:spacing w:before="0"/>
        <w:ind w:right="34" w:firstLine="426"/>
        <w:jc w:val="center"/>
        <w:rPr>
          <w:b w:val="0"/>
          <w:i w:val="0"/>
        </w:rPr>
      </w:pPr>
      <w:r w:rsidRPr="00DA0913">
        <w:rPr>
          <w:b w:val="0"/>
          <w:i w:val="0"/>
        </w:rPr>
        <w:t xml:space="preserve">возникновении чрезвычайных ситуаций природного и техногенного характера, </w:t>
      </w:r>
      <w:proofErr w:type="gramStart"/>
      <w:r w:rsidRPr="00DA0913">
        <w:rPr>
          <w:b w:val="0"/>
          <w:i w:val="0"/>
        </w:rPr>
        <w:t>возникающих</w:t>
      </w:r>
      <w:proofErr w:type="gramEnd"/>
      <w:r w:rsidRPr="00DA0913">
        <w:rPr>
          <w:b w:val="0"/>
          <w:i w:val="0"/>
        </w:rPr>
        <w:t xml:space="preserve"> в том числе при военных конфликтах или</w:t>
      </w:r>
    </w:p>
    <w:p w:rsidR="00A15EE8" w:rsidRPr="00DA0913" w:rsidRDefault="00A15EE8" w:rsidP="00A15EE8">
      <w:pPr>
        <w:ind w:firstLine="426"/>
        <w:jc w:val="center"/>
        <w:rPr>
          <w:sz w:val="26"/>
          <w:szCs w:val="26"/>
        </w:rPr>
      </w:pPr>
      <w:r w:rsidRPr="00DA0913">
        <w:rPr>
          <w:sz w:val="26"/>
          <w:szCs w:val="26"/>
        </w:rPr>
        <w:t>вследствие этих конфликтов</w:t>
      </w:r>
    </w:p>
    <w:p w:rsidR="00A15EE8" w:rsidRDefault="00A15EE8" w:rsidP="00A15EE8">
      <w:pPr>
        <w:ind w:firstLine="426"/>
        <w:jc w:val="center"/>
        <w:rPr>
          <w:sz w:val="26"/>
          <w:szCs w:val="26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proofErr w:type="gramStart"/>
      <w:r>
        <w:t>В соответствие с Федеральными законами от 21 декабря 1994 года № 68- 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 «О единой государственной системе предупреждения и ликвидации чрезвычайных ситуаций», совместными приказами Министерства Российской Федерации по делам гражданской</w:t>
      </w:r>
      <w:proofErr w:type="gramEnd"/>
      <w:r>
        <w:t xml:space="preserve"> обороны, чрезвычайным ситуациям и ликвидации последствий стихийных бедствий, Министерства цифрового развития, связи и массовых коммуникаций Российской Федерации от 31 июля 2020 года № 578/365 «Об утверждении Положения о системах оповещения населения» и № 579/366 «Об утверждении Положения об организации эксплуатационно-технического </w:t>
      </w:r>
      <w:proofErr w:type="gramStart"/>
      <w:r>
        <w:t xml:space="preserve">обслуживания систем оповещения населения», постановлением Правительства Вологодской области от 17 июня 2013 года № 614 «О поддержании в состоянии постоянной готовности к использованию системы оповещения и информирования населения Вологодской области об угрозе возникновения или возникновении чрезвычайных ситуаций природного и техногенного характера, а также об опасностях, возникающих при военных конфликтах или вследствие этих конфликтов», </w:t>
      </w:r>
      <w:r>
        <w:rPr>
          <w:bCs/>
        </w:rPr>
        <w:t>на основании ст.</w:t>
      </w:r>
      <w:r>
        <w:t xml:space="preserve"> 42</w:t>
      </w:r>
      <w:r w:rsidRPr="00951025">
        <w:t xml:space="preserve">  Устава </w:t>
      </w:r>
      <w:r>
        <w:t>округа</w:t>
      </w:r>
      <w:r w:rsidRPr="00951025">
        <w:t xml:space="preserve"> администрация </w:t>
      </w:r>
      <w:r>
        <w:t>округа</w:t>
      </w:r>
      <w:proofErr w:type="gramEnd"/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0"/>
        <w:rPr>
          <w:b/>
        </w:rPr>
      </w:pPr>
      <w:r>
        <w:rPr>
          <w:b/>
        </w:rPr>
        <w:t>ПОСТАНОВЛЯЕТ: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 w:rsidRPr="00DA0913">
        <w:t>1.</w:t>
      </w:r>
      <w:r>
        <w:t xml:space="preserve"> Утвердить: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1.1. Положение о местной системе оповещения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DA0913">
        <w:t xml:space="preserve"> </w:t>
      </w:r>
      <w:r>
        <w:t xml:space="preserve">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 согласно приложению  1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1.2. Тесты экстренных речевых сообщений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 мирного и военного времени согласно приложени</w:t>
      </w:r>
      <w:r w:rsidR="0051168F">
        <w:t>ю</w:t>
      </w:r>
      <w:r>
        <w:t xml:space="preserve"> 2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lastRenderedPageBreak/>
        <w:t xml:space="preserve">1.3. Перечень маршрутов движения автомобилей оборудованных громкоговорящими устройствами, для выполнения мероприятий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 или доведению сигналов оповещения гражданской обороны согласно приложению 3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1.4. Акт по результатам </w:t>
      </w:r>
      <w:proofErr w:type="gramStart"/>
      <w:r>
        <w:t>оценки технического состояния средств оповещения местной системы оповещения</w:t>
      </w:r>
      <w:proofErr w:type="gramEnd"/>
      <w:r>
        <w:t xml:space="preserve"> населения (далее -</w:t>
      </w:r>
      <w:r w:rsidR="0051168F">
        <w:t xml:space="preserve"> </w:t>
      </w:r>
      <w:r>
        <w:t xml:space="preserve">МСОН) </w:t>
      </w:r>
      <w:proofErr w:type="spellStart"/>
      <w:r>
        <w:t>Усть-Кубинского</w:t>
      </w:r>
      <w:proofErr w:type="spellEnd"/>
      <w:r>
        <w:t xml:space="preserve"> муниципального округа согласно приложению 4 к настоящему постановлению.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2. Поручить отделу безопасности, мобилизационной работы, ГО и ЧС администрации округа в срок до 30 января 2023 года разработать и согласовать План совершенствования МСОН </w:t>
      </w:r>
      <w:proofErr w:type="spellStart"/>
      <w:r>
        <w:t>Усть-Кубинского</w:t>
      </w:r>
      <w:proofErr w:type="spellEnd"/>
      <w:r>
        <w:t xml:space="preserve"> муниципального округа на 2023-2026 годы.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 Рекомендовать отделению полиции МО МВД России «</w:t>
      </w:r>
      <w:proofErr w:type="spellStart"/>
      <w:r>
        <w:t>Сокольский</w:t>
      </w:r>
      <w:proofErr w:type="spellEnd"/>
      <w:r>
        <w:t>»: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3.1. Иметь в автомобилях отделения полиции, оборудованных сигнально-громкоговорящими устройствами (СГУ), необходимое количество экземпляров текстов речевых сообщений по оповещению населения округа при угрозе или возникновении чрезвычайных ситуаций или доведению сигналов</w:t>
      </w:r>
      <w:r w:rsidR="0051168F">
        <w:t xml:space="preserve"> оповещения гражданской обороны.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3.2. Инструктировать личный состав, заступающий на дежурство, о закрепленном за ним маршруте оповещения и порядке оповещения населения округа при угрозе или возникновении чрезвычайных ситуаций в соответств</w:t>
      </w:r>
      <w:r w:rsidR="0051168F">
        <w:t>ии с текстами речевых сообщений.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3.3. Проводить практические тренировки личного состава отделения полиции </w:t>
      </w:r>
      <w:proofErr w:type="gramStart"/>
      <w:r>
        <w:t>по действиям на утвержденных данным постановлением маршрутах оповещения с передачей всех типов сообщений в ходе плановых учений по подготовке</w:t>
      </w:r>
      <w:proofErr w:type="gramEnd"/>
      <w:r>
        <w:t xml:space="preserve"> к </w:t>
      </w:r>
      <w:proofErr w:type="spellStart"/>
      <w:r>
        <w:t>паводкоопасному</w:t>
      </w:r>
      <w:proofErr w:type="spellEnd"/>
      <w:r>
        <w:t xml:space="preserve"> и пожароопасному периодам, а также Всероссийской штабной тренировке по гражданской обороне. </w:t>
      </w:r>
    </w:p>
    <w:p w:rsidR="00A15EE8" w:rsidRPr="00DA0913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 Начальникам территориальных отделов администрации округа, получив информацию от диспетчера ЕДДС муниципального округа, обеспечить своевременное оповещение и информирование населения 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 по телефону и (или) путем </w:t>
      </w:r>
      <w:proofErr w:type="spellStart"/>
      <w:r>
        <w:t>подворового</w:t>
      </w:r>
      <w:proofErr w:type="spellEnd"/>
      <w:r>
        <w:t xml:space="preserve"> обхода жителей населенных пунктов в границах округа.</w:t>
      </w:r>
    </w:p>
    <w:p w:rsidR="00A15EE8" w:rsidRPr="00A15EE8" w:rsidRDefault="00A15EE8" w:rsidP="00A15EE8">
      <w:pPr>
        <w:ind w:firstLine="426"/>
        <w:jc w:val="both"/>
        <w:rPr>
          <w:sz w:val="26"/>
          <w:szCs w:val="26"/>
        </w:rPr>
      </w:pPr>
      <w:r w:rsidRPr="00A15EE8">
        <w:rPr>
          <w:sz w:val="26"/>
          <w:szCs w:val="26"/>
        </w:rPr>
        <w:tab/>
        <w:t xml:space="preserve">5. Признать утратившим силу постановление администрации района от 21 октября 2022 года № 949 «Об утверждении Положения о местной системе оповещения населения </w:t>
      </w:r>
      <w:proofErr w:type="spellStart"/>
      <w:r w:rsidRPr="00A15EE8">
        <w:rPr>
          <w:sz w:val="26"/>
          <w:szCs w:val="26"/>
        </w:rPr>
        <w:t>Усть-Кубинского</w:t>
      </w:r>
      <w:proofErr w:type="spellEnd"/>
      <w:r w:rsidRPr="00A15EE8">
        <w:rPr>
          <w:sz w:val="26"/>
          <w:szCs w:val="26"/>
        </w:rPr>
        <w:t xml:space="preserve"> муниципального района об угрозе возникновения или возникновении чрезвычайных ситуаций природного и техногенного характера, </w:t>
      </w:r>
      <w:proofErr w:type="gramStart"/>
      <w:r w:rsidRPr="00A15EE8">
        <w:rPr>
          <w:sz w:val="26"/>
          <w:szCs w:val="26"/>
        </w:rPr>
        <w:t>возникающих</w:t>
      </w:r>
      <w:proofErr w:type="gramEnd"/>
      <w:r w:rsidRPr="00A15EE8">
        <w:rPr>
          <w:sz w:val="26"/>
          <w:szCs w:val="26"/>
        </w:rPr>
        <w:t xml:space="preserve"> в том числе при военных конфликтах или вследствие этих конфликтов».</w:t>
      </w:r>
    </w:p>
    <w:p w:rsidR="00A15EE8" w:rsidRDefault="00A15EE8" w:rsidP="00A15EE8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Настоящее постановление вступает в силу со дня его подписания и подлежит обнародованию.</w:t>
      </w:r>
    </w:p>
    <w:p w:rsidR="00A15EE8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 И.В. Быков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426"/>
              <w:jc w:val="right"/>
              <w:rPr>
                <w:sz w:val="26"/>
                <w:szCs w:val="26"/>
              </w:rPr>
            </w:pP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Утверждено 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</w:t>
            </w:r>
            <w:r w:rsidR="009B42A2">
              <w:rPr>
                <w:sz w:val="26"/>
                <w:szCs w:val="26"/>
              </w:rPr>
              <w:t>трации округа от 27.02.2023 № 330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A15EE8" w:rsidRPr="00AD54E6" w:rsidRDefault="00A15EE8" w:rsidP="00A15EE8">
      <w:pPr>
        <w:ind w:firstLine="426"/>
        <w:jc w:val="both"/>
        <w:rPr>
          <w:sz w:val="26"/>
          <w:szCs w:val="26"/>
        </w:rPr>
      </w:pPr>
    </w:p>
    <w:p w:rsidR="00A15EE8" w:rsidRDefault="00A15EE8" w:rsidP="00A15EE8">
      <w:pPr>
        <w:ind w:firstLine="426"/>
        <w:rPr>
          <w:sz w:val="26"/>
          <w:szCs w:val="26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t xml:space="preserve">Положение о местной системе оповещения населения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proofErr w:type="spellStart"/>
      <w:r>
        <w:t>Усть-Кубинского</w:t>
      </w:r>
      <w:proofErr w:type="spellEnd"/>
      <w:r>
        <w:t xml:space="preserve"> муниципального округа</w:t>
      </w:r>
      <w:r w:rsidRPr="00DA0913">
        <w:t xml:space="preserve"> </w:t>
      </w:r>
      <w:r>
        <w:t xml:space="preserve">об угрозе возникновения или возникновении чрезвычайных ситуаций природного и техногенного характера, </w:t>
      </w:r>
      <w:proofErr w:type="gramStart"/>
      <w:r>
        <w:t>возникающих</w:t>
      </w:r>
      <w:proofErr w:type="gramEnd"/>
      <w:r>
        <w:t xml:space="preserve"> в том числе при военных конфликтах или вследствие этих конфликтов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I. Общие положения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  <w:rPr>
          <w:rFonts w:eastAsiaTheme="minorHAnsi"/>
          <w:b/>
          <w:bCs/>
          <w:lang w:eastAsia="en-US"/>
        </w:rPr>
      </w:pP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tabs>
          <w:tab w:val="left" w:pos="567"/>
        </w:tabs>
        <w:spacing w:line="240" w:lineRule="auto"/>
        <w:ind w:right="34"/>
      </w:pPr>
      <w:r>
        <w:t>Настоящее Положение определяет состав, предназначение и порядок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909"/>
        </w:tabs>
        <w:spacing w:line="240" w:lineRule="auto"/>
        <w:ind w:right="34" w:firstLine="0"/>
      </w:pPr>
      <w:r>
        <w:t xml:space="preserve">Использования местной системы оповещения населения (далее – МСОН) </w:t>
      </w:r>
      <w:proofErr w:type="spellStart"/>
      <w:r>
        <w:t>Усть-Кубинского</w:t>
      </w:r>
      <w:proofErr w:type="spellEnd"/>
      <w:r>
        <w:t xml:space="preserve"> муниципального округа об опасностях, возникающих при военных конфликтах или вследствие этих конфликтов, а также при чрезвычайных ситуациях муниципального и локального характера, а также мероприятия по ее совершенствованию и поддержанию в постоянной готовности.</w:t>
      </w: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tabs>
          <w:tab w:val="left" w:pos="567"/>
        </w:tabs>
        <w:spacing w:line="240" w:lineRule="auto"/>
        <w:ind w:left="0" w:right="34" w:firstLine="570"/>
      </w:pPr>
      <w:proofErr w:type="gramStart"/>
      <w:r>
        <w:t>МСОН является составной частью региональной автоматизированной системы централизованного оповещения (далее - РАСЦО) населения Вологодской области, представляющей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сигналов оповещения и экстренной информации до органов управления, сил и средств гражданской обороны, Вологодской территориальной подсистемы единой государственной системы предупреждения и</w:t>
      </w:r>
      <w:proofErr w:type="gramEnd"/>
    </w:p>
    <w:p w:rsidR="00A15EE8" w:rsidRDefault="00A15EE8" w:rsidP="00A15EE8">
      <w:pPr>
        <w:pStyle w:val="a9"/>
        <w:shd w:val="clear" w:color="auto" w:fill="auto"/>
        <w:tabs>
          <w:tab w:val="left" w:leader="underscore" w:pos="9708"/>
        </w:tabs>
        <w:spacing w:line="240" w:lineRule="auto"/>
        <w:ind w:right="34" w:firstLine="0"/>
      </w:pPr>
      <w:r>
        <w:t xml:space="preserve">ликвидации чрезвычайных ситуаций (далее - ТП РСЧС)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округа.</w:t>
      </w:r>
    </w:p>
    <w:p w:rsidR="00A15EE8" w:rsidRDefault="00A15EE8" w:rsidP="00A15EE8">
      <w:pPr>
        <w:pStyle w:val="a9"/>
        <w:numPr>
          <w:ilvl w:val="1"/>
          <w:numId w:val="20"/>
        </w:numPr>
        <w:shd w:val="clear" w:color="auto" w:fill="auto"/>
        <w:spacing w:line="240" w:lineRule="auto"/>
        <w:ind w:left="0" w:right="34" w:firstLine="570"/>
      </w:pPr>
      <w:r>
        <w:t>РАСЦО области имеет три уровня управления оповещением и включает в себя: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</w:r>
      <w:proofErr w:type="gramStart"/>
      <w:r>
        <w:t>-на региональном уровне - пункты управления оповещением (центры оповещения) области, специальную аппаратуру для ввода сигналов оповещения и речевой информации в программы цифрового телевидения и радиовещания на Вологодском ОРТПЦ и ГТРК-Вологда, каналы управления и передачи данных, обеспечивающие защиту информации не ниже 2 класса защищенности и стандартные устройства сопряжения с системами оповещения муниципального и объектового уровня;</w:t>
      </w:r>
      <w:proofErr w:type="gramEnd"/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 xml:space="preserve">-на муниципальном уровне - местные системы оповещения населения муниципальных образований области (далее - МСОН) и комплексные системы экстренного оповещения населения (далее - КСЭОН) в городских округах Вологда и Череповец и </w:t>
      </w:r>
      <w:proofErr w:type="gramStart"/>
      <w:r>
        <w:t>г</w:t>
      </w:r>
      <w:proofErr w:type="gramEnd"/>
      <w:r>
        <w:t>. Великий Устюг;</w:t>
      </w:r>
    </w:p>
    <w:p w:rsidR="00A15EE8" w:rsidRPr="009B52A0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 xml:space="preserve">-на объектовом уровне - локальные системы оповещения (далее - </w:t>
      </w:r>
      <w:proofErr w:type="gramStart"/>
      <w:r>
        <w:rPr>
          <w:lang w:eastAsia="en-US"/>
        </w:rP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) </w:t>
      </w:r>
      <w:r>
        <w:t>в округах размещения опасных производственных объектов I и II классов опасности, гидротехнических сооружений чрезвычайно высокой и высокой опасности (далее - ОПО) на территории области</w:t>
      </w:r>
      <w:r w:rsidRPr="009B52A0">
        <w:t>.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0"/>
      </w:pPr>
      <w:r>
        <w:tab/>
        <w:t>1.</w:t>
      </w:r>
      <w:r w:rsidRPr="00BE3E16">
        <w:t>4.</w:t>
      </w:r>
      <w:r>
        <w:t xml:space="preserve"> Строительство МСОН </w:t>
      </w:r>
      <w:proofErr w:type="spellStart"/>
      <w:r>
        <w:t>Усть-Кубинского</w:t>
      </w:r>
      <w:proofErr w:type="spellEnd"/>
      <w:r>
        <w:t xml:space="preserve">  муниципального округа организовано в соответствии с рабочей документацией 42.17-ТХ-8 «Корректировка проекта № РМВИ1274 «Реконструкция ТАСЦО «Маяк» Вологодской области» в 2020 </w:t>
      </w:r>
      <w:r>
        <w:lastRenderedPageBreak/>
        <w:t>году на базе комплекса программно - аппаратных средств оповещения (далее - КПАСО) «Марс-Арсенал» в составе:</w:t>
      </w:r>
    </w:p>
    <w:tbl>
      <w:tblPr>
        <w:tblW w:w="978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4558"/>
        <w:gridCol w:w="796"/>
        <w:gridCol w:w="3291"/>
      </w:tblGrid>
      <w:tr w:rsidR="00A15EE8" w:rsidTr="00A15EE8">
        <w:trPr>
          <w:trHeight w:val="94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№</w:t>
            </w:r>
          </w:p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</w:p>
        </w:tc>
      </w:tr>
      <w:tr w:rsidR="00A15EE8" w:rsidTr="00A15EE8">
        <w:trPr>
          <w:trHeight w:val="943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Узел сопряжения МСОН с РАСЦО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Терминал управления ТУ-2 КПАСО-Р «Марс-Арсенал»</w:t>
            </w:r>
          </w:p>
        </w:tc>
      </w:tr>
      <w:tr w:rsidR="00A15EE8" w:rsidTr="00A15EE8">
        <w:trPr>
          <w:trHeight w:val="62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Пульт управления МСОН на ЕДДС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ЦП-М КПАСО-Р «Марс-Арсенал»</w:t>
            </w:r>
          </w:p>
        </w:tc>
      </w:tr>
      <w:tr w:rsidR="00A15EE8" w:rsidTr="00A15EE8">
        <w:trPr>
          <w:trHeight w:val="1224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</w:pPr>
            <w:r>
              <w:t>Телекоммуникационный сервер для оповещения должностных лиц ГОЧС по заранее созданным электронным телефонным спискам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ТКС-М-4 КПАСО-Р «Марс-Арсенал»</w:t>
            </w:r>
          </w:p>
        </w:tc>
      </w:tr>
      <w:tr w:rsidR="00A15EE8" w:rsidTr="00A15EE8">
        <w:trPr>
          <w:trHeight w:val="124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proofErr w:type="spellStart"/>
            <w:r>
              <w:t>Сиренно-громкоговорящая</w:t>
            </w:r>
            <w:proofErr w:type="spellEnd"/>
            <w:r>
              <w:t xml:space="preserve"> установка (ВАУ) для передачи сигнала сирены и речевого оповещения населения административного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left"/>
            </w:pPr>
            <w:r>
              <w:t>2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page" w:x="1516" w:y="297"/>
              <w:shd w:val="clear" w:color="auto" w:fill="auto"/>
              <w:spacing w:line="240" w:lineRule="auto"/>
              <w:ind w:right="34" w:firstLine="426"/>
              <w:jc w:val="center"/>
            </w:pPr>
            <w:r>
              <w:t>Блок акустического оповещения БАО-6ОО КПАСО-Р</w:t>
            </w:r>
          </w:p>
        </w:tc>
      </w:tr>
    </w:tbl>
    <w:p w:rsidR="00A15EE8" w:rsidRDefault="00A15EE8" w:rsidP="00A15EE8">
      <w:pPr>
        <w:pStyle w:val="a9"/>
        <w:shd w:val="clear" w:color="auto" w:fill="auto"/>
        <w:tabs>
          <w:tab w:val="left" w:leader="underscore" w:pos="4800"/>
        </w:tabs>
        <w:spacing w:line="240" w:lineRule="auto"/>
        <w:ind w:left="426" w:right="34" w:firstLine="0"/>
        <w:jc w:val="left"/>
      </w:pPr>
    </w:p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1.</w:t>
      </w:r>
      <w:r w:rsidRPr="005F2B1E">
        <w:t xml:space="preserve">5. В дальнейшем наращивание возможностей МСОН по охвату </w:t>
      </w:r>
      <w:proofErr w:type="spellStart"/>
      <w:r w:rsidRPr="005F2B1E">
        <w:t>сиренн</w:t>
      </w:r>
      <w:proofErr w:type="gramStart"/>
      <w:r w:rsidRPr="005F2B1E">
        <w:t>о</w:t>
      </w:r>
      <w:proofErr w:type="spellEnd"/>
      <w:r w:rsidRPr="005F2B1E">
        <w:t>-</w:t>
      </w:r>
      <w:proofErr w:type="gramEnd"/>
      <w:r w:rsidRPr="005F2B1E">
        <w:t xml:space="preserve"> речевым оповещением населения </w:t>
      </w:r>
      <w:r>
        <w:t>округа</w:t>
      </w:r>
      <w:r w:rsidRPr="005F2B1E">
        <w:t xml:space="preserve"> до 75% планируется путем планомерного монтажа дополнительных акустических систем уличного исполнения в следующих населенных пунктах </w:t>
      </w:r>
      <w:r>
        <w:t xml:space="preserve">округа: с. </w:t>
      </w:r>
      <w:proofErr w:type="spellStart"/>
      <w:r>
        <w:t>Богородское</w:t>
      </w:r>
      <w:proofErr w:type="spellEnd"/>
      <w:r>
        <w:t xml:space="preserve">, с. Бережное, п. </w:t>
      </w:r>
      <w:proofErr w:type="spellStart"/>
      <w:r>
        <w:t>Высоковское</w:t>
      </w:r>
      <w:proofErr w:type="spellEnd"/>
      <w:r>
        <w:t xml:space="preserve">, с. Никольское, с. Заднее, </w:t>
      </w:r>
      <w:proofErr w:type="spellStart"/>
      <w:r>
        <w:t>мкр</w:t>
      </w:r>
      <w:proofErr w:type="spellEnd"/>
      <w:r>
        <w:t>. Лесозавод села Устье.</w:t>
      </w:r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0" w:name="bookmark3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r>
        <w:t>II. Основные понятия и термины</w:t>
      </w:r>
      <w:bookmarkEnd w:id="0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2.1. </w:t>
      </w:r>
      <w:r>
        <w:rPr>
          <w:rStyle w:val="ac"/>
        </w:rPr>
        <w:t>Оповещение населения о чрезвычайных ситуациях</w:t>
      </w:r>
      <w:r>
        <w:t xml:space="preserve"> - 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2.2. </w:t>
      </w:r>
      <w:proofErr w:type="gramStart"/>
      <w:r>
        <w:rPr>
          <w:rStyle w:val="ac"/>
        </w:rPr>
        <w:t>Информирование населения о чрезвычайных ситуациях</w:t>
      </w:r>
      <w:r>
        <w:t xml:space="preserve">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чрезвычайных ситуаций, в том числе обеспечения безопасности людей на водных объектах</w:t>
      </w:r>
      <w:proofErr w:type="gramEnd"/>
      <w:r>
        <w:t xml:space="preserve"> и обеспечения пожарной безопасности.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ac"/>
          <w:b w:val="0"/>
        </w:rPr>
        <w:t xml:space="preserve">2.3. </w:t>
      </w:r>
      <w:r>
        <w:rPr>
          <w:rStyle w:val="ac"/>
        </w:rPr>
        <w:t>Сигнал оповещения</w:t>
      </w:r>
      <w:r>
        <w:t xml:space="preserve"> -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территориальной подсистемы единой государственной системы предупреждения и ликвидации чрезвычайных ситуаций, а также для применения населением средств и способов защиты.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lastRenderedPageBreak/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системе оповещения населения.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2.4. </w:t>
      </w:r>
      <w:proofErr w:type="gramStart"/>
      <w:r>
        <w:rPr>
          <w:rStyle w:val="1"/>
        </w:rPr>
        <w:t>Комплексная система экстренного оповещения населения</w:t>
      </w:r>
      <w:r>
        <w:t xml:space="preserve"> об угрозе возникновения или о возникновении чрезвычайных ситуаций -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</w:t>
      </w:r>
      <w:proofErr w:type="gramEnd"/>
      <w:r>
        <w:t xml:space="preserve">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2.5. </w:t>
      </w:r>
      <w:r>
        <w:rPr>
          <w:rStyle w:val="1"/>
        </w:rPr>
        <w:t>Зона экстренного оповещения населения</w:t>
      </w:r>
      <w:r>
        <w:t xml:space="preserve"> -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rPr>
          <w:rStyle w:val="1"/>
          <w:b w:val="0"/>
        </w:rPr>
        <w:t xml:space="preserve">2.6. </w:t>
      </w:r>
      <w:r>
        <w:rPr>
          <w:rStyle w:val="1"/>
        </w:rPr>
        <w:t>Специализированные технические средства оповещения и информирования населения в местах массового пребывания людей</w:t>
      </w:r>
      <w:r>
        <w:t xml:space="preserve"> - 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708"/>
        <w:jc w:val="both"/>
        <w:rPr>
          <w:b w:val="0"/>
        </w:rPr>
      </w:pPr>
      <w:r>
        <w:rPr>
          <w:b w:val="0"/>
        </w:rPr>
        <w:t xml:space="preserve">2.7. </w:t>
      </w:r>
      <w:r>
        <w:t xml:space="preserve">Программно-техническое сопряжение систем оповещения населения </w:t>
      </w:r>
      <w:r w:rsidRPr="00BC39B1">
        <w:rPr>
          <w:b w:val="0"/>
        </w:rPr>
        <w:t>достигается организацией единого протокола обмена информацией путем установки в нижнем звене управления оповещением стандартного устройства сопряжения из состава</w:t>
      </w:r>
      <w:r>
        <w:t xml:space="preserve"> </w:t>
      </w:r>
      <w:proofErr w:type="gramStart"/>
      <w:r w:rsidRPr="00BC39B1">
        <w:rPr>
          <w:b w:val="0"/>
        </w:rPr>
        <w:t>комплекса технических средств оповещения верхнего звена управления</w:t>
      </w:r>
      <w:proofErr w:type="gramEnd"/>
      <w:r w:rsidRPr="00BC39B1">
        <w:rPr>
          <w:b w:val="0"/>
        </w:rPr>
        <w:t>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both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 w:rsidRPr="008B3530">
        <w:t xml:space="preserve">III. </w:t>
      </w:r>
      <w:proofErr w:type="gramStart"/>
      <w:r w:rsidRPr="008B3530">
        <w:t>Предназначение и основные задачи муниципальной МСОН</w:t>
      </w:r>
      <w:proofErr w:type="gramEnd"/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811"/>
        </w:tabs>
        <w:spacing w:line="240" w:lineRule="auto"/>
        <w:ind w:left="0" w:right="34" w:firstLine="810"/>
      </w:pPr>
      <w:r>
        <w:t xml:space="preserve"> </w:t>
      </w:r>
      <w:proofErr w:type="gramStart"/>
      <w:r>
        <w:t xml:space="preserve">МСОН предназначена для обеспечения своевременного доведения информации и сигналов оповещения гражданской обороны до органов управления, сил и средств гражданской обороны округа, районного звена областной </w:t>
      </w:r>
      <w:r w:rsidRPr="00C67967">
        <w:t>территориальной подсистемы единой государственной системы предупреждения и ликвидации чрезвычайных ситуаций</w:t>
      </w:r>
      <w:r>
        <w:t xml:space="preserve"> (далее – ТП РСЧС)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опасностях, возникающих при военных конфликтах или вследствие этих конфликтов, а также при чрезвычайных ситуациях природного и техногенного</w:t>
      </w:r>
      <w:proofErr w:type="gramEnd"/>
      <w:r>
        <w:t xml:space="preserve"> характера.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spacing w:line="240" w:lineRule="auto"/>
        <w:ind w:left="0" w:right="34" w:firstLine="810"/>
      </w:pPr>
      <w:r>
        <w:t xml:space="preserve">МСОН строится на базе единой дежурно-диспетчерской службы </w:t>
      </w:r>
      <w:proofErr w:type="spellStart"/>
      <w:r>
        <w:t>Усть-Кубинского</w:t>
      </w:r>
      <w:proofErr w:type="spellEnd"/>
      <w:r>
        <w:t xml:space="preserve"> муниципального округа (далее - ЕДДС) с </w:t>
      </w:r>
      <w:proofErr w:type="spellStart"/>
      <w:r>
        <w:t>задействованием</w:t>
      </w:r>
      <w:proofErr w:type="spellEnd"/>
      <w:r>
        <w:t xml:space="preserve"> внутрирайонной сети связи и </w:t>
      </w:r>
      <w:proofErr w:type="gramStart"/>
      <w:r>
        <w:t>передачи</w:t>
      </w:r>
      <w:proofErr w:type="gramEnd"/>
      <w:r>
        <w:t xml:space="preserve"> данных Вологодского филиала ПАО «</w:t>
      </w:r>
      <w:proofErr w:type="spellStart"/>
      <w:r>
        <w:t>Ростелеком</w:t>
      </w:r>
      <w:proofErr w:type="spellEnd"/>
      <w:r>
        <w:t>» и должна обеспечивать: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 xml:space="preserve">-программное и техническое сопряжение с РАСЦО области и </w:t>
      </w:r>
      <w:r>
        <w:rPr>
          <w:lang w:val="en-US" w:eastAsia="en-US"/>
        </w:rPr>
        <w:t>JICO</w:t>
      </w:r>
      <w:r w:rsidRPr="00CE0A98">
        <w:rPr>
          <w:lang w:eastAsia="en-US"/>
        </w:rPr>
        <w:t xml:space="preserve"> </w:t>
      </w:r>
      <w:r>
        <w:t>ОПО (при наличии);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>-принудительное переключение студий кабельного ТВ и/или эфирного радиовещания (при наличии) для передачи экстренного речевого сообщения;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right="34" w:firstLine="0"/>
      </w:pPr>
      <w:r>
        <w:tab/>
        <w:t xml:space="preserve">-централизованное управление </w:t>
      </w:r>
      <w:proofErr w:type="spellStart"/>
      <w:r>
        <w:t>электросиренами</w:t>
      </w:r>
      <w:proofErr w:type="spellEnd"/>
      <w:r>
        <w:t xml:space="preserve"> и внешними акустическими системами речевого оповещения населения.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spacing w:line="240" w:lineRule="auto"/>
        <w:ind w:left="0" w:right="34" w:firstLine="810"/>
      </w:pPr>
      <w:r>
        <w:t xml:space="preserve">Основной задачей МСОН является обеспечение доведения сигналов оповещения и экстренной информации </w:t>
      </w:r>
      <w:proofErr w:type="gramStart"/>
      <w:r>
        <w:t>до</w:t>
      </w:r>
      <w:proofErr w:type="gramEnd"/>
      <w:r>
        <w:t>: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426"/>
      </w:pPr>
      <w:r>
        <w:lastRenderedPageBreak/>
        <w:tab/>
        <w:t>-руководящего состава гражданской обороны округа и районного звена ТП РСЧС на территории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426"/>
      </w:pPr>
      <w:r>
        <w:tab/>
        <w:t>-специально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>
        <w:t>дств гр</w:t>
      </w:r>
      <w:proofErr w:type="gramEnd"/>
      <w:r>
        <w:t xml:space="preserve">ажданской обороны на территории </w:t>
      </w:r>
      <w:proofErr w:type="spellStart"/>
      <w:r>
        <w:t>Усть-Кубинского</w:t>
      </w:r>
      <w:proofErr w:type="spellEnd"/>
      <w:r>
        <w:t xml:space="preserve"> муниципального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426"/>
      </w:pPr>
      <w:r>
        <w:tab/>
        <w:t>-дежурно-диспетчерских служб организаций, эксплуатирующих потенциально опасные производственные объекты (далее - ДДС ОПО);</w:t>
      </w:r>
    </w:p>
    <w:p w:rsidR="00A15EE8" w:rsidRDefault="00A15EE8" w:rsidP="00A15EE8">
      <w:pPr>
        <w:pStyle w:val="a9"/>
        <w:shd w:val="clear" w:color="auto" w:fill="auto"/>
        <w:tabs>
          <w:tab w:val="left" w:pos="724"/>
          <w:tab w:val="left" w:leader="underscore" w:pos="7574"/>
        </w:tabs>
        <w:spacing w:line="240" w:lineRule="auto"/>
        <w:ind w:right="34" w:firstLine="426"/>
      </w:pPr>
      <w:r>
        <w:tab/>
        <w:t xml:space="preserve">-населения, проживающего на территории </w:t>
      </w:r>
      <w:proofErr w:type="spellStart"/>
      <w:r>
        <w:t>Усть-Кубинского</w:t>
      </w:r>
      <w:proofErr w:type="spellEnd"/>
      <w:r>
        <w:t xml:space="preserve"> муниципального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округа.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709"/>
        </w:tabs>
        <w:spacing w:line="240" w:lineRule="auto"/>
        <w:ind w:left="0" w:right="34" w:firstLine="810"/>
      </w:pPr>
      <w:r>
        <w:t>В зависимости от конкретной обстановки в МСОН возможны следующие варианты оповещения:</w:t>
      </w:r>
    </w:p>
    <w:p w:rsidR="00A15EE8" w:rsidRDefault="00A15EE8" w:rsidP="00A15EE8">
      <w:pPr>
        <w:pStyle w:val="a9"/>
        <w:shd w:val="clear" w:color="auto" w:fill="auto"/>
        <w:tabs>
          <w:tab w:val="left" w:pos="709"/>
          <w:tab w:val="left" w:leader="underscore" w:pos="9616"/>
        </w:tabs>
        <w:spacing w:line="240" w:lineRule="auto"/>
        <w:ind w:right="34" w:firstLine="426"/>
        <w:jc w:val="left"/>
      </w:pPr>
      <w:r>
        <w:tab/>
        <w:t xml:space="preserve">-только руководящего состава гражданской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округа;</w:t>
      </w:r>
    </w:p>
    <w:p w:rsidR="00A15EE8" w:rsidRDefault="00A15EE8" w:rsidP="00A15EE8">
      <w:pPr>
        <w:pStyle w:val="a9"/>
        <w:shd w:val="clear" w:color="auto" w:fill="auto"/>
        <w:tabs>
          <w:tab w:val="left" w:pos="709"/>
        </w:tabs>
        <w:spacing w:line="240" w:lineRule="auto"/>
        <w:ind w:right="34" w:firstLine="426"/>
        <w:jc w:val="left"/>
      </w:pPr>
      <w:r>
        <w:tab/>
        <w:t>-руководящего состава гражданской обороны муниципального округа совместно с населением.</w:t>
      </w:r>
    </w:p>
    <w:p w:rsidR="00A15EE8" w:rsidRDefault="00A15EE8" w:rsidP="00A15EE8">
      <w:pPr>
        <w:pStyle w:val="a9"/>
        <w:numPr>
          <w:ilvl w:val="1"/>
          <w:numId w:val="21"/>
        </w:numPr>
        <w:shd w:val="clear" w:color="auto" w:fill="auto"/>
        <w:tabs>
          <w:tab w:val="left" w:pos="567"/>
        </w:tabs>
        <w:spacing w:line="240" w:lineRule="auto"/>
        <w:ind w:left="0" w:right="34" w:firstLine="810"/>
      </w:pPr>
      <w:r>
        <w:t>До населенных пунктов, не охваченных МСОН, сигналы оповещения и экстренная информация доводятся диспетчером ЕДДС начальникам территориальных отделов по телефону, а до населения - с помощью автотранспорта ОП МО МВД России «</w:t>
      </w:r>
      <w:proofErr w:type="spellStart"/>
      <w:r>
        <w:t>Сокольский</w:t>
      </w:r>
      <w:proofErr w:type="spellEnd"/>
      <w:r>
        <w:t xml:space="preserve">», оборудованного СГУ на маршрутах оповещения, и/или </w:t>
      </w:r>
      <w:proofErr w:type="spellStart"/>
      <w:r>
        <w:t>подворовым</w:t>
      </w:r>
      <w:proofErr w:type="spellEnd"/>
      <w:r>
        <w:t xml:space="preserve"> обходом.</w:t>
      </w:r>
    </w:p>
    <w:p w:rsidR="00A15EE8" w:rsidRDefault="00A15EE8" w:rsidP="00A15EE8">
      <w:pPr>
        <w:pStyle w:val="a9"/>
        <w:shd w:val="clear" w:color="auto" w:fill="auto"/>
        <w:tabs>
          <w:tab w:val="left" w:pos="567"/>
        </w:tabs>
        <w:spacing w:line="240" w:lineRule="auto"/>
        <w:ind w:left="810" w:right="34" w:firstLine="0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 xml:space="preserve">IV. Порядок использования </w:t>
      </w:r>
      <w:proofErr w:type="gramStart"/>
      <w:r>
        <w:t>муниципальной</w:t>
      </w:r>
      <w:proofErr w:type="gramEnd"/>
      <w:r>
        <w:t xml:space="preserve"> МСОН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4.1. Право принятия решения на </w:t>
      </w:r>
      <w:proofErr w:type="spellStart"/>
      <w:r>
        <w:t>задействование</w:t>
      </w:r>
      <w:proofErr w:type="spellEnd"/>
      <w:r>
        <w:t xml:space="preserve"> МСОН для оповещения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угрозе чрезвычайных ситуаций предоставлено руководителю администрации округа, либо должностному лицу, исполняющему его обязанности.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4.2. Распоряжение на использование МСОН отдается главой округа.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4.3. Оповещение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об угрозе возникновения чрезвычайной ситуации осуществляется ЕДДС округа </w:t>
      </w:r>
      <w:proofErr w:type="gramStart"/>
      <w:r>
        <w:t>согласно схемы</w:t>
      </w:r>
      <w:proofErr w:type="gramEnd"/>
      <w:r>
        <w:t xml:space="preserve"> оповещения от имени главы округа. 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4.4 Непосредственные работы по </w:t>
      </w:r>
      <w:proofErr w:type="spellStart"/>
      <w:r>
        <w:t>задействованию</w:t>
      </w:r>
      <w:proofErr w:type="spellEnd"/>
      <w:r>
        <w:t xml:space="preserve"> МСОН осуществляются диспетчерами ЕДДС </w:t>
      </w:r>
      <w:proofErr w:type="spellStart"/>
      <w:r>
        <w:t>Усть-Кубинского</w:t>
      </w:r>
      <w:proofErr w:type="spellEnd"/>
      <w:r>
        <w:t xml:space="preserve"> муниципального округа, ДДС опасных производственных объектов, операторами связи и студиями телерадиовещания (при наличии таковых), подключенными к МСОН.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0"/>
      </w:pPr>
      <w:r>
        <w:tab/>
        <w:t xml:space="preserve">4.5. </w:t>
      </w:r>
      <w:proofErr w:type="gramStart"/>
      <w:r>
        <w:t>Основной способ оповещения, используемый в РАСЦО  - передача сигналов оповещения ГО и экстренной информации о ЧС с пунктов управления РАСЦО по сетям связи для распространения программ телевизионного вещания и радиовещания, через радиовещательные и телевизионные передающие станции ФГУП «РТРС» Вологодский ОРТПЦ с перерывом вещательных программ для оповещения и информирования населения об опасностях, возникающих при военных конфликтах или вследствие этих конфликтов, а также</w:t>
      </w:r>
      <w:proofErr w:type="gramEnd"/>
      <w:r>
        <w:t xml:space="preserve"> при чрезвычайных ситуациях природного или техногенного характера.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 xml:space="preserve">Основной способ оповещения, используемый в МСОН  - передача экстренной информации о ЧС и содержания сигналов оповещения гражданской обороны по сети внешних акустических устройств БАО-6ОО (БАО-ЗОО), установленных в муниципальном округе, а также через местные УКВ-ЧМ радиовещательные станции (при их наличии). При этом передача речевой информации осуществляется </w:t>
      </w:r>
      <w:r>
        <w:lastRenderedPageBreak/>
        <w:t>уполномоченными на это должностными лицами округа или диспетчерами ЕДДС округа длительностью не более 5 минут (в том числе с перерывом программ вещания). Допускается трехкратное повторение передачи речевой информации.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Для привлечения внимания населения перед передачей речевого сообщения включаются </w:t>
      </w:r>
      <w:proofErr w:type="spellStart"/>
      <w:r>
        <w:t>электросирены</w:t>
      </w:r>
      <w:proofErr w:type="spellEnd"/>
      <w:r>
        <w:t xml:space="preserve"> и другие сигнальные средства, что означает передачу предупредительного сигнала «Внимание всем!», по которому население обязано включить радиоприемники и телевизоры для прослушивания экстренного сообщения.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0"/>
      </w:pPr>
      <w:r>
        <w:tab/>
        <w:t>4.6. Передача сигналов оповещения и экстренной информации в МСОН может осуществляться как в автоматизированном, так и в неавтоматизированном режиме.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Основным режимом передачи сигналов оповещения и экстренной информации является автоматизированный режим, который обеспечивает циркулярное, групповое или выборочное доведение сигналов оповещения и экстренной информации до органов управления, сил и сре</w:t>
      </w:r>
      <w:proofErr w:type="gramStart"/>
      <w:r>
        <w:t>дств гр</w:t>
      </w:r>
      <w:proofErr w:type="gramEnd"/>
      <w:r>
        <w:t xml:space="preserve">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округа, районного звена ТП РСЧС и населения </w:t>
      </w:r>
      <w:proofErr w:type="spellStart"/>
      <w:r>
        <w:t>Усть-Кубинского</w:t>
      </w:r>
      <w:proofErr w:type="spellEnd"/>
      <w:r>
        <w:t xml:space="preserve">  муниципального округа.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В неавтоматизированном режиме доведение сигналов оповещения и экстренной информации до органов управления, сил и сре</w:t>
      </w:r>
      <w:proofErr w:type="gramStart"/>
      <w:r>
        <w:t>дств гр</w:t>
      </w:r>
      <w:proofErr w:type="gramEnd"/>
      <w:r>
        <w:t xml:space="preserve">ажданской обороны </w:t>
      </w:r>
      <w:proofErr w:type="spellStart"/>
      <w:r>
        <w:t>Усть-Кубинского</w:t>
      </w:r>
      <w:proofErr w:type="spellEnd"/>
      <w:r>
        <w:t xml:space="preserve"> муниципального округа, районного звена РСЧС и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округа, осуществляется избирательно, выборочным подключением объектов оповещения:</w:t>
      </w:r>
    </w:p>
    <w:p w:rsidR="00A15EE8" w:rsidRDefault="00A15EE8" w:rsidP="00A15EE8">
      <w:pPr>
        <w:pStyle w:val="a9"/>
        <w:shd w:val="clear" w:color="auto" w:fill="auto"/>
        <w:tabs>
          <w:tab w:val="left" w:pos="820"/>
        </w:tabs>
        <w:spacing w:line="240" w:lineRule="auto"/>
        <w:ind w:left="426" w:right="34" w:firstLine="0"/>
        <w:jc w:val="left"/>
      </w:pPr>
      <w:r>
        <w:t>-оповещение должностных лиц и организаций выборочно по заранее созданным электронным спискам;</w:t>
      </w:r>
    </w:p>
    <w:p w:rsidR="00A15EE8" w:rsidRDefault="00A15EE8" w:rsidP="00A15EE8">
      <w:pPr>
        <w:pStyle w:val="a9"/>
        <w:shd w:val="clear" w:color="auto" w:fill="auto"/>
        <w:tabs>
          <w:tab w:val="left" w:pos="820"/>
        </w:tabs>
        <w:spacing w:line="240" w:lineRule="auto"/>
        <w:ind w:left="426" w:right="34" w:firstLine="0"/>
        <w:jc w:val="left"/>
      </w:pPr>
      <w:r>
        <w:t>-включение режима сирены и передача экстренного речевого сообщения на акустическую установку БАО-6ОО (ЗОО) конкретного населенного пункта.</w:t>
      </w:r>
    </w:p>
    <w:p w:rsidR="00A15EE8" w:rsidRDefault="00A15EE8" w:rsidP="00A15EE8">
      <w:pPr>
        <w:pStyle w:val="a9"/>
        <w:shd w:val="clear" w:color="auto" w:fill="auto"/>
        <w:tabs>
          <w:tab w:val="left" w:pos="426"/>
        </w:tabs>
        <w:spacing w:line="240" w:lineRule="auto"/>
        <w:ind w:right="34" w:firstLine="0"/>
      </w:pPr>
      <w:r>
        <w:tab/>
        <w:t xml:space="preserve">4.7. ЕДДС округа, отдел безопасности, мобилизационной работы, ГО и ЧС администрации округа, организации связи, операторы связи и организации телерадиовещания, задействованные в МСОН, проводят комплекс организационно- технических мероприятий по исключению несанкционированного </w:t>
      </w:r>
      <w:proofErr w:type="spellStart"/>
      <w:r>
        <w:t>задействования</w:t>
      </w:r>
      <w:proofErr w:type="spellEnd"/>
      <w:r>
        <w:t xml:space="preserve"> системы оповещения.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О случаях несанкционированного </w:t>
      </w:r>
      <w:proofErr w:type="spellStart"/>
      <w:r>
        <w:t>задействования</w:t>
      </w:r>
      <w:proofErr w:type="spellEnd"/>
      <w:r>
        <w:t xml:space="preserve"> оборудования МСОН и входящих в нее </w:t>
      </w:r>
      <w:proofErr w:type="gramStart"/>
      <w:r>
        <w:rPr>
          <w:lang w:eastAsia="en-US"/>
        </w:rP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>организации, эксплуатирующие потенциально опасные объекты, организации связи и телерадиовещания немедленно извещают диспетчера ЕДДС округа, который в свою очередь немедленно докладывает об этом на пункт управления РАСЦО  (в оперативно-дежурную службу ЦУКС области).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1" w:name="bookmark4"/>
      <w:r>
        <w:t>V. Порядок совершенствования и поддержания в готовности системы оповещения</w:t>
      </w:r>
      <w:bookmarkEnd w:id="1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250"/>
        </w:tabs>
        <w:spacing w:line="240" w:lineRule="auto"/>
        <w:ind w:right="34"/>
      </w:pPr>
      <w:r>
        <w:t>Готовность МСОН к использованию по предназначению достигается: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-наличием актуализированного Положения о МСОН;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>-наличием подготовленного дежурного персонала ЕДДС, ответственного за запуск системы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 xml:space="preserve">-заблаговременной подготовкой и закладкой в телекоммуникационный сервер АПУ МСОН </w:t>
      </w:r>
      <w:proofErr w:type="spellStart"/>
      <w:r>
        <w:t>аудиофайлов</w:t>
      </w:r>
      <w:proofErr w:type="spellEnd"/>
      <w:r>
        <w:t xml:space="preserve"> речевых сообщений о возможных (прогнозируемых) чрезвычайных ситуациях мирного и военного времени, содержания сигналов гражданской обороны и электронных списков оповещения руководящего состава округа с </w:t>
      </w:r>
      <w:proofErr w:type="gramStart"/>
      <w:r>
        <w:t>соответствующими</w:t>
      </w:r>
      <w:proofErr w:type="gramEnd"/>
      <w:r>
        <w:t xml:space="preserve"> </w:t>
      </w:r>
      <w:proofErr w:type="spellStart"/>
      <w:r>
        <w:t>аудиосообщениями</w:t>
      </w:r>
      <w:proofErr w:type="spellEnd"/>
      <w:r>
        <w:t>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lastRenderedPageBreak/>
        <w:tab/>
        <w:t>-наличием собственного технического обслуживающего персонала, либо сторонней организации на договорной основе, отвечающим за поддержание в готовности технических средств оповещения, их своевременным эксплуатационно-техническим обслуживанием и ремонтом (заменой);</w:t>
      </w:r>
    </w:p>
    <w:p w:rsidR="00A15EE8" w:rsidRDefault="00A15EE8" w:rsidP="00A15EE8">
      <w:pPr>
        <w:pStyle w:val="a9"/>
        <w:shd w:val="clear" w:color="auto" w:fill="auto"/>
        <w:tabs>
          <w:tab w:val="left" w:pos="733"/>
        </w:tabs>
        <w:spacing w:line="240" w:lineRule="auto"/>
        <w:ind w:right="34" w:firstLine="426"/>
      </w:pPr>
      <w:r>
        <w:tab/>
        <w:t>-наличием и готовностью к использованию резервов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426"/>
      </w:pPr>
      <w:r>
        <w:tab/>
        <w:t>-готовностью сетей связи операторов связи, студий вещания и редакций СМИ к обеспечению передачи сигналов оповещения и (или) экстренной информации;</w:t>
      </w:r>
    </w:p>
    <w:p w:rsidR="00A15EE8" w:rsidRDefault="00A15EE8" w:rsidP="00A15EE8">
      <w:pPr>
        <w:pStyle w:val="a9"/>
        <w:shd w:val="clear" w:color="auto" w:fill="auto"/>
        <w:tabs>
          <w:tab w:val="left" w:pos="729"/>
        </w:tabs>
        <w:spacing w:line="240" w:lineRule="auto"/>
        <w:ind w:right="34" w:firstLine="426"/>
      </w:pPr>
      <w:r>
        <w:tab/>
        <w:t xml:space="preserve">-регулярным проведением </w:t>
      </w:r>
      <w:proofErr w:type="gramStart"/>
      <w:r>
        <w:t>проверок готовности систем оповещения населения</w:t>
      </w:r>
      <w:proofErr w:type="gramEnd"/>
      <w:r>
        <w:t>;</w:t>
      </w:r>
    </w:p>
    <w:p w:rsidR="00A15EE8" w:rsidRDefault="00A15EE8" w:rsidP="00A15EE8">
      <w:pPr>
        <w:pStyle w:val="a9"/>
        <w:shd w:val="clear" w:color="auto" w:fill="auto"/>
        <w:tabs>
          <w:tab w:val="left" w:pos="740"/>
        </w:tabs>
        <w:spacing w:line="240" w:lineRule="auto"/>
        <w:ind w:right="34" w:firstLine="426"/>
      </w:pPr>
      <w:r>
        <w:tab/>
        <w:t>-своевременным проведением мероприятий по реконструкции (модернизации) и совершенствованию  МСОН.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564"/>
        </w:tabs>
        <w:spacing w:line="240" w:lineRule="auto"/>
        <w:ind w:left="0" w:right="34" w:firstLine="705"/>
      </w:pPr>
      <w:r>
        <w:t xml:space="preserve">С целью </w:t>
      </w:r>
      <w:proofErr w:type="gramStart"/>
      <w:r>
        <w:t>контроля за</w:t>
      </w:r>
      <w:proofErr w:type="gramEnd"/>
      <w:r>
        <w:t xml:space="preserve"> поддержанием в готовности МСОН организуются и проводятся следующие мероприятия: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 xml:space="preserve">ежедневные технические проверки готовности к </w:t>
      </w:r>
      <w:proofErr w:type="spellStart"/>
      <w:r>
        <w:t>задействованию</w:t>
      </w:r>
      <w:proofErr w:type="spellEnd"/>
      <w:r>
        <w:t xml:space="preserve"> муниципальной МСОН и/или КСЭОН, проводимые с ЕДДС без включения оконечных средств оповещения и замещения сигналов телеканалов (радиоканалов) вещателей;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 xml:space="preserve">ежедневные технические проверки готовности РАСЦО к </w:t>
      </w:r>
      <w:proofErr w:type="spellStart"/>
      <w:r>
        <w:t>задействованию</w:t>
      </w:r>
      <w:proofErr w:type="spellEnd"/>
      <w:r>
        <w:t xml:space="preserve"> МСОН округа без включения оконечных средств оповещения МСОН, проводимые с центров оповещения РАСЦО области;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1410"/>
        <w:jc w:val="left"/>
      </w:pPr>
      <w:r>
        <w:t xml:space="preserve">технические проверки готовности оборудования МСОН и линий управления ТСО к </w:t>
      </w:r>
      <w:proofErr w:type="spellStart"/>
      <w:r>
        <w:t>задействованию</w:t>
      </w:r>
      <w:proofErr w:type="spellEnd"/>
      <w:r>
        <w:t xml:space="preserve"> без включения оконечных средств оповещения населения, проводимые с ЕДЦС по плану администрации муниципального округа;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spacing w:line="240" w:lineRule="auto"/>
        <w:ind w:left="0" w:right="34" w:firstLine="1410"/>
      </w:pPr>
      <w:r>
        <w:t>комплексные проверки готовности РАСЦО с включением оконечных средств оповещения муниципальной МСОН и доведением проверочных сигналов и информации до руководящего состава и населения округа;</w:t>
      </w:r>
    </w:p>
    <w:p w:rsidR="00A15EE8" w:rsidRDefault="00A15EE8" w:rsidP="00A15EE8">
      <w:pPr>
        <w:pStyle w:val="a9"/>
        <w:numPr>
          <w:ilvl w:val="2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1410"/>
      </w:pPr>
      <w:r>
        <w:t>эксплуатационно-техническое обслуживание технических средств оповещения (далее - ТСО) МСОН.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 xml:space="preserve">Перед проведением всех проверок в обязательном порядке проводится комплекс организационно-технических мероприятий с целью </w:t>
      </w:r>
      <w:proofErr w:type="gramStart"/>
      <w:r>
        <w:t>исключения несанкционированного запуска систем оповещения населения</w:t>
      </w:r>
      <w:proofErr w:type="gramEnd"/>
      <w:r>
        <w:t>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5"/>
      </w:pPr>
      <w: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>
        <w:t>проведения проверок систем оповещения населения</w:t>
      </w:r>
      <w:proofErr w:type="gramEnd"/>
      <w:r>
        <w:t xml:space="preserve"> не допускается.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>Эксплуатационно-техническое обслуживание оборудования МСОН проводится подготовленными специалистами штатных подразделений органов, уполномоченных по делам ГОЧС, созданных при мэриях городских округов.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5"/>
      </w:pPr>
      <w:r>
        <w:t>В муниципальных округах области организуется, как правило, техническое обслуживание оборудования МСОН на договорной основе с профильными организациями.</w:t>
      </w:r>
    </w:p>
    <w:p w:rsidR="00A15EE8" w:rsidRDefault="00A15EE8" w:rsidP="00A15EE8">
      <w:pPr>
        <w:pStyle w:val="a9"/>
        <w:numPr>
          <w:ilvl w:val="1"/>
          <w:numId w:val="22"/>
        </w:numPr>
        <w:shd w:val="clear" w:color="auto" w:fill="auto"/>
        <w:tabs>
          <w:tab w:val="left" w:pos="0"/>
        </w:tabs>
        <w:spacing w:line="240" w:lineRule="auto"/>
        <w:ind w:left="0" w:right="34" w:firstLine="705"/>
      </w:pPr>
      <w:r>
        <w:t>Совершенствование показателей МСОН по оповещению населения достигается: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0"/>
      </w:pPr>
      <w:r>
        <w:tab/>
        <w:t>-изучением оборудования комплексов оповещения, рекомендованных МЧС России, и правильным выбором технической основы для совершенствования МСОН;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right="34" w:firstLine="0"/>
      </w:pPr>
      <w:r>
        <w:tab/>
        <w:t xml:space="preserve">-своевременным определением источников финансирования мероприятий по наращиванию возможностей </w:t>
      </w:r>
      <w:proofErr w:type="gramStart"/>
      <w:r>
        <w:t>действующей</w:t>
      </w:r>
      <w:proofErr w:type="gramEnd"/>
      <w:r>
        <w:t xml:space="preserve"> МСОН по охвату всего населения муниципального округа </w:t>
      </w:r>
      <w:proofErr w:type="spellStart"/>
      <w:r>
        <w:t>сиренно</w:t>
      </w:r>
      <w:proofErr w:type="spellEnd"/>
      <w:r>
        <w:t xml:space="preserve"> - речевым оповещением;</w:t>
      </w:r>
    </w:p>
    <w:p w:rsidR="00A15EE8" w:rsidRDefault="00A15EE8" w:rsidP="00A15EE8">
      <w:pPr>
        <w:pStyle w:val="a9"/>
        <w:shd w:val="clear" w:color="auto" w:fill="auto"/>
        <w:tabs>
          <w:tab w:val="left" w:pos="729"/>
        </w:tabs>
        <w:spacing w:line="240" w:lineRule="auto"/>
        <w:ind w:right="34" w:firstLine="0"/>
      </w:pPr>
      <w:r>
        <w:lastRenderedPageBreak/>
        <w:tab/>
        <w:t>-разработкой технического задания на разработку проектно-сметной документации на реконструкцию (строительство, совершенствование) МСОН и согласованием его в Главном управлении МЧС России по Вологодской области;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>-своевременным проведением конкурсных процедур и разработкой проектно- сметной документации на реконструкцию (строительство, совершенствование) МСОН;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0"/>
      </w:pPr>
      <w:r>
        <w:tab/>
        <w:t>-разработкой и утверждением Плана совершенствования (по годам строительства, реконструкции, модернизации) МСОН с указаний сроков выполнения мероприятий, объемов финансирования и ответственных исполнителей;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>-своевременной ежегодной организацией строительно-монтажных и пусконаладочных работ по совершенствованию (строительству, реконструкции) МСОН.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 xml:space="preserve">5.6. В целях реализации полномочий администрации </w:t>
      </w:r>
      <w:proofErr w:type="spellStart"/>
      <w:r>
        <w:t>Усть-Кубинского</w:t>
      </w:r>
      <w:proofErr w:type="spellEnd"/>
      <w:r>
        <w:t xml:space="preserve"> муниципального округа по оповещению населения проводятся следующие мероприятия: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 xml:space="preserve">-планирование и проведение совместно с организациями связи, операторами связи и организациями телерадиовещания, действующими на территории муниципального образования, КСЭОН технических проверок  МСОН; 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 xml:space="preserve">-поддержание в постоянной готовности технических средств оповещения системы оповещения населения и заключение договоров на </w:t>
      </w:r>
      <w:proofErr w:type="spellStart"/>
      <w:r>
        <w:t>эксплуатационн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техническое обслуживание оборудования МСОН;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>-проведение ежедневных технических проверок готовности оборудования ПУ и оконечных устройств оповещения МСОН  и линий управления ими;</w:t>
      </w:r>
    </w:p>
    <w:p w:rsidR="00A15EE8" w:rsidRDefault="00A15EE8" w:rsidP="00A15EE8">
      <w:pPr>
        <w:pStyle w:val="a9"/>
        <w:shd w:val="clear" w:color="auto" w:fill="auto"/>
        <w:tabs>
          <w:tab w:val="left" w:pos="706"/>
        </w:tabs>
        <w:spacing w:line="240" w:lineRule="auto"/>
        <w:ind w:right="34" w:firstLine="0"/>
      </w:pPr>
      <w:r>
        <w:tab/>
        <w:t>-разработка текстов речевых сообщений для оповещения и информирования населения и организация их записи на носители информации на пульте управления МСОН на ЕДДС округа;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>-обеспечение на договорной основе установки на объектах телерадиовещания специальной аппаратуры для ввода сигналов оповещения и речевой информации в программы вещания в соответствии с действующим законодательством;</w:t>
      </w:r>
    </w:p>
    <w:p w:rsidR="00A15EE8" w:rsidRDefault="00A15EE8" w:rsidP="00A15EE8">
      <w:pPr>
        <w:pStyle w:val="a9"/>
        <w:shd w:val="clear" w:color="auto" w:fill="auto"/>
        <w:tabs>
          <w:tab w:val="left" w:pos="720"/>
        </w:tabs>
        <w:spacing w:line="240" w:lineRule="auto"/>
        <w:ind w:right="34" w:firstLine="0"/>
      </w:pPr>
      <w:r>
        <w:tab/>
        <w:t>-подготовка оперативных дежурных (диспетчеров) к действиям по передаче сигналов оповещения и речевой информации при угрозе возникновения и возникновении чрезвычайных ситуаций и при военных конфликтах;</w:t>
      </w:r>
    </w:p>
    <w:p w:rsidR="00A15EE8" w:rsidRDefault="00A15EE8" w:rsidP="00A15EE8">
      <w:pPr>
        <w:pStyle w:val="a9"/>
        <w:shd w:val="clear" w:color="auto" w:fill="auto"/>
        <w:tabs>
          <w:tab w:val="left" w:pos="702"/>
        </w:tabs>
        <w:spacing w:line="240" w:lineRule="auto"/>
        <w:ind w:right="34" w:firstLine="0"/>
      </w:pPr>
      <w:r>
        <w:tab/>
        <w:t>-разработка совместно с организациями связи и телерадиовещания, а также редакциями местных СМИ инструкций по передаче сигналов оповещения и экстренных сообщений населению муниципального образования;</w:t>
      </w:r>
    </w:p>
    <w:p w:rsidR="00A15EE8" w:rsidRDefault="00A15EE8" w:rsidP="00A15EE8">
      <w:pPr>
        <w:pStyle w:val="a9"/>
        <w:shd w:val="clear" w:color="auto" w:fill="auto"/>
        <w:tabs>
          <w:tab w:val="left" w:pos="716"/>
        </w:tabs>
        <w:spacing w:line="240" w:lineRule="auto"/>
        <w:ind w:right="34" w:firstLine="0"/>
      </w:pPr>
      <w:r>
        <w:tab/>
        <w:t>-своевременное оповещение и информирование населения об угрозе возникновения или о возникновении чрезвычайных ситуаций муниципального и межмуниципального характера, а также об опасностях, возникающих при военных конфликтах или вследствие этих конфликтов;</w:t>
      </w:r>
    </w:p>
    <w:p w:rsidR="00A15EE8" w:rsidRDefault="00A15EE8" w:rsidP="00A15EE8">
      <w:pPr>
        <w:pStyle w:val="a9"/>
        <w:shd w:val="clear" w:color="auto" w:fill="auto"/>
        <w:tabs>
          <w:tab w:val="left" w:pos="713"/>
        </w:tabs>
        <w:spacing w:line="240" w:lineRule="auto"/>
        <w:ind w:right="34" w:firstLine="0"/>
      </w:pPr>
      <w:r>
        <w:tab/>
        <w:t xml:space="preserve">-выдача технических условий для подключения </w:t>
      </w:r>
      <w:r>
        <w:rPr>
          <w:lang w:val="en-US" w:eastAsia="en-US"/>
        </w:rPr>
        <w:t>JICO</w:t>
      </w:r>
      <w:r w:rsidRPr="00CE0A98">
        <w:rPr>
          <w:lang w:eastAsia="en-US"/>
        </w:rPr>
        <w:t xml:space="preserve"> </w:t>
      </w:r>
      <w:r>
        <w:t>опасных производственных объектов, строящимся (построенных) на оборудовании других производителей, к  МСОН и контролируют своевременное завершение работ по сопряжению руководством эксплуатирующих ОПО организаций (при наличии таковых).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5.7. В целях обеспечения устойчивого функционирования МСОН при ее создании (реконструкции, модернизации) предусматриваются:</w:t>
      </w:r>
    </w:p>
    <w:p w:rsidR="00A15EE8" w:rsidRDefault="00A15EE8" w:rsidP="00A15EE8">
      <w:pPr>
        <w:pStyle w:val="a9"/>
        <w:shd w:val="clear" w:color="auto" w:fill="auto"/>
        <w:tabs>
          <w:tab w:val="left" w:pos="1873"/>
        </w:tabs>
        <w:spacing w:line="240" w:lineRule="auto"/>
        <w:ind w:left="426" w:right="34" w:firstLine="0"/>
        <w:jc w:val="left"/>
      </w:pPr>
      <w:r>
        <w:t>-доведение сигналов оповещения и экстренной информации с нескольких территориально разнесенных пунктов управления;</w:t>
      </w:r>
    </w:p>
    <w:p w:rsidR="00A15EE8" w:rsidRDefault="00A15EE8" w:rsidP="00A15EE8">
      <w:pPr>
        <w:pStyle w:val="a9"/>
        <w:shd w:val="clear" w:color="auto" w:fill="auto"/>
        <w:tabs>
          <w:tab w:val="left" w:pos="1876"/>
        </w:tabs>
        <w:spacing w:line="240" w:lineRule="auto"/>
        <w:ind w:left="426" w:right="34" w:firstLine="0"/>
        <w:jc w:val="left"/>
      </w:pPr>
      <w:r>
        <w:t>-использование мобильных пультов управления;</w:t>
      </w:r>
    </w:p>
    <w:p w:rsidR="00A15EE8" w:rsidRDefault="00A15EE8" w:rsidP="00A15EE8">
      <w:pPr>
        <w:pStyle w:val="a9"/>
        <w:shd w:val="clear" w:color="auto" w:fill="auto"/>
        <w:tabs>
          <w:tab w:val="left" w:pos="1880"/>
        </w:tabs>
        <w:spacing w:line="240" w:lineRule="auto"/>
        <w:ind w:left="426" w:right="34" w:firstLine="0"/>
        <w:jc w:val="left"/>
      </w:pPr>
      <w:r>
        <w:lastRenderedPageBreak/>
        <w:t>-создание запасов стационарных и мобильных технических средств оповещения.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both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VI Организация и проведение проверок системы оповещения населения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3"/>
        </w:numPr>
        <w:shd w:val="clear" w:color="auto" w:fill="auto"/>
        <w:spacing w:line="240" w:lineRule="auto"/>
        <w:ind w:left="0" w:right="34" w:firstLine="705"/>
      </w:pPr>
      <w:r>
        <w:t xml:space="preserve">Технические проверки готовности к </w:t>
      </w:r>
      <w:proofErr w:type="spellStart"/>
      <w:r>
        <w:t>задействованию</w:t>
      </w:r>
      <w:proofErr w:type="spellEnd"/>
      <w:r>
        <w:t xml:space="preserve">  МСОН  проводятся ежедневно без включения оконечных средств оповещения и замещения сигналов телеканалов (радиоканалов) вещателей оперативным диспетчером ЕДДС перед </w:t>
      </w:r>
      <w:proofErr w:type="spellStart"/>
      <w:r>
        <w:t>заступлением</w:t>
      </w:r>
      <w:proofErr w:type="spellEnd"/>
      <w:r>
        <w:t xml:space="preserve"> на дежурство. При этом в ходе технической проверки проверяется работоспособность оконечных средств оповещения МСОН и линий управления ими путем удаленного мониторинга их состояния, о чем делается соответствующая запись в журнале приема и сдачи дежурства.</w:t>
      </w:r>
    </w:p>
    <w:p w:rsidR="00A15EE8" w:rsidRDefault="00A15EE8" w:rsidP="00A15EE8">
      <w:pPr>
        <w:pStyle w:val="a9"/>
        <w:numPr>
          <w:ilvl w:val="1"/>
          <w:numId w:val="23"/>
        </w:numPr>
        <w:shd w:val="clear" w:color="auto" w:fill="auto"/>
        <w:tabs>
          <w:tab w:val="left" w:pos="376"/>
        </w:tabs>
        <w:spacing w:line="240" w:lineRule="auto"/>
        <w:ind w:left="0" w:right="34" w:firstLine="705"/>
      </w:pPr>
      <w:r>
        <w:t xml:space="preserve">Технические проверки готовности оборудования МСОН и линий управления ТСО к </w:t>
      </w:r>
      <w:proofErr w:type="spellStart"/>
      <w:r>
        <w:t>задействованию</w:t>
      </w:r>
      <w:proofErr w:type="spellEnd"/>
      <w:r>
        <w:t xml:space="preserve"> без включения оконечных средств оповещения населения, проводятся ежегодно по плану администрации  округа, как правило, накануне проведения комплексной проверки готовности РАСЦО области с целью:</w:t>
      </w:r>
    </w:p>
    <w:p w:rsidR="00A15EE8" w:rsidRDefault="00A15EE8" w:rsidP="00A15EE8">
      <w:pPr>
        <w:pStyle w:val="a9"/>
        <w:shd w:val="clear" w:color="auto" w:fill="auto"/>
        <w:tabs>
          <w:tab w:val="left" w:pos="1120"/>
        </w:tabs>
        <w:spacing w:line="240" w:lineRule="auto"/>
        <w:ind w:right="34" w:firstLine="426"/>
      </w:pPr>
      <w:r>
        <w:t>-определения готовности технических средств оповещения МСОН к использованию по назначению;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852"/>
      </w:pPr>
      <w:r>
        <w:t>-оценки организации и качества выполнения эксплуатационно-технического обслуживания, в том числе ремонта, технических средств оповещения;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426"/>
      </w:pPr>
      <w:r>
        <w:t>-своевременного принятия мер по устранению выявленных недостатков в техническом состоянии оборудования МСОН и линий управления оконечными устройствами МСОН.</w:t>
      </w:r>
    </w:p>
    <w:p w:rsidR="00A15EE8" w:rsidRDefault="00A15EE8" w:rsidP="00A15EE8">
      <w:pPr>
        <w:pStyle w:val="a9"/>
        <w:shd w:val="clear" w:color="auto" w:fill="auto"/>
        <w:tabs>
          <w:tab w:val="left" w:pos="0"/>
        </w:tabs>
        <w:spacing w:line="240" w:lineRule="auto"/>
        <w:ind w:right="34" w:firstLine="426"/>
      </w:pPr>
      <w:r>
        <w:tab/>
        <w:t xml:space="preserve">Технические проверки готовности МСОН проводятся </w:t>
      </w:r>
      <w:proofErr w:type="spellStart"/>
      <w:r>
        <w:t>комиссионно</w:t>
      </w:r>
      <w:proofErr w:type="spellEnd"/>
      <w:r>
        <w:t xml:space="preserve"> штабом службы оповещения и связи гражданской обороны округа с привлечением представителей обслуживающей МСОН организации и ЛТУ ПАО «</w:t>
      </w:r>
      <w:proofErr w:type="spellStart"/>
      <w:r>
        <w:t>Ростелеком</w:t>
      </w:r>
      <w:proofErr w:type="spellEnd"/>
      <w:r>
        <w:t>». По результатам проведения технической проверки составляется акт оценки состояния МСОН (по форме приложения  4 к  настоящему постановлению).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Акт утверждается руководителем администрации  округа и представляется для обобщения в штаб службы гражданской обороны оповещения Вологодской области.</w:t>
      </w:r>
    </w:p>
    <w:p w:rsidR="00A15EE8" w:rsidRPr="00BE5C3C" w:rsidRDefault="00A15EE8" w:rsidP="00A15EE8">
      <w:pPr>
        <w:pStyle w:val="a9"/>
        <w:numPr>
          <w:ilvl w:val="1"/>
          <w:numId w:val="23"/>
        </w:numPr>
        <w:shd w:val="clear" w:color="auto" w:fill="auto"/>
        <w:spacing w:line="240" w:lineRule="auto"/>
        <w:ind w:left="0" w:right="34" w:firstLine="705"/>
      </w:pPr>
      <w:proofErr w:type="gramStart"/>
      <w:r>
        <w:t xml:space="preserve">Комплексные проверки готовности региональной и входящих в нее муниципальных систем оповещения населения 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организаций, осуществляющих </w:t>
      </w:r>
      <w:r w:rsidRPr="00BE5C3C">
        <w:t>телерадиовещание на территории области в дневное время в первую среду марта и октября текущего года.</w:t>
      </w:r>
      <w:proofErr w:type="gramEnd"/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705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При этом планом проведения комплексной проверки готовности РАСЦО области предусмотрены 2 этапа:</w:t>
      </w:r>
    </w:p>
    <w:p w:rsidR="00A15EE8" w:rsidRPr="00E9579E" w:rsidRDefault="00A15EE8" w:rsidP="00A15EE8">
      <w:pPr>
        <w:pStyle w:val="31"/>
        <w:numPr>
          <w:ilvl w:val="0"/>
          <w:numId w:val="8"/>
        </w:numPr>
        <w:shd w:val="clear" w:color="auto" w:fill="auto"/>
        <w:tabs>
          <w:tab w:val="left" w:pos="537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на первом этапе проводится запуск сирен, перехват каналов цифрового телерадиовещания и передача речевого сообщения о технической проверке системы по сети ВАУ муниципальных образований с основного и запасног</w:t>
      </w:r>
      <w:r>
        <w:rPr>
          <w:sz w:val="26"/>
          <w:szCs w:val="26"/>
        </w:rPr>
        <w:t>о ПУ РАСЦО в циркулярном режиме;</w:t>
      </w:r>
    </w:p>
    <w:p w:rsidR="00A15EE8" w:rsidRPr="00E9579E" w:rsidRDefault="00A15EE8" w:rsidP="00A15EE8">
      <w:pPr>
        <w:pStyle w:val="31"/>
        <w:numPr>
          <w:ilvl w:val="0"/>
          <w:numId w:val="8"/>
        </w:numPr>
        <w:shd w:val="clear" w:color="auto" w:fill="auto"/>
        <w:tabs>
          <w:tab w:val="left" w:pos="476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E9579E">
        <w:rPr>
          <w:sz w:val="26"/>
          <w:szCs w:val="26"/>
        </w:rPr>
        <w:t>на втором этапе (в строгом соответствии с выделенным областным планом временным интервалом) проводится комплексная проверка готовности МСОН запуском с ЕДДС по планам муниципальных образований, которая включает:</w:t>
      </w:r>
    </w:p>
    <w:p w:rsidR="00A15EE8" w:rsidRPr="00E9579E" w:rsidRDefault="00A15EE8" w:rsidP="00A15EE8">
      <w:pPr>
        <w:pStyle w:val="31"/>
        <w:shd w:val="clear" w:color="auto" w:fill="auto"/>
        <w:tabs>
          <w:tab w:val="left" w:pos="860"/>
        </w:tabs>
        <w:spacing w:line="240" w:lineRule="auto"/>
        <w:ind w:left="426" w:right="34" w:firstLine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>включение электромеханических сирен С-40 и электронных сирен ВАУ;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 xml:space="preserve">передача речевого сообщения о технической проверке по сети ВАУ в </w:t>
      </w:r>
      <w:r w:rsidR="005F4BDF">
        <w:rPr>
          <w:sz w:val="26"/>
          <w:szCs w:val="26"/>
        </w:rPr>
        <w:t>административном</w:t>
      </w:r>
      <w:r w:rsidRPr="00E9579E">
        <w:rPr>
          <w:sz w:val="26"/>
          <w:szCs w:val="26"/>
        </w:rPr>
        <w:t xml:space="preserve"> центре и </w:t>
      </w:r>
      <w:r>
        <w:rPr>
          <w:sz w:val="26"/>
          <w:szCs w:val="26"/>
        </w:rPr>
        <w:t>населенных пунктах в границах</w:t>
      </w:r>
      <w:r w:rsidRPr="00E9579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>
        <w:t>;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9579E">
        <w:rPr>
          <w:sz w:val="26"/>
          <w:szCs w:val="26"/>
        </w:rPr>
        <w:t>перехват УКВ-ЧМ радиостанций и каналов кабельного ТВ в городах с передачей речевого сообщения о технической проверке (при наличии);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E9579E">
        <w:rPr>
          <w:sz w:val="26"/>
          <w:szCs w:val="26"/>
        </w:rPr>
        <w:t>построение, инструктаж и отправку в населенные пункты, не охваченные МСОН, экипажей от О</w:t>
      </w:r>
      <w:r>
        <w:rPr>
          <w:sz w:val="26"/>
          <w:szCs w:val="26"/>
        </w:rPr>
        <w:t xml:space="preserve">П МО </w:t>
      </w:r>
      <w:r w:rsidRPr="00E9579E">
        <w:rPr>
          <w:sz w:val="26"/>
          <w:szCs w:val="26"/>
        </w:rPr>
        <w:t>МВД и АСС на машинах с СГУ по установленным ранее маршрутам оповещения.</w:t>
      </w:r>
    </w:p>
    <w:p w:rsidR="00A15EE8" w:rsidRPr="00E9579E" w:rsidRDefault="00A15EE8" w:rsidP="00A15EE8">
      <w:pPr>
        <w:pStyle w:val="31"/>
        <w:shd w:val="clear" w:color="auto" w:fill="auto"/>
        <w:spacing w:line="240" w:lineRule="auto"/>
        <w:ind w:right="34" w:firstLine="426"/>
        <w:jc w:val="both"/>
        <w:rPr>
          <w:sz w:val="26"/>
          <w:szCs w:val="26"/>
        </w:rPr>
      </w:pPr>
      <w:proofErr w:type="gramStart"/>
      <w:r w:rsidRPr="00E9579E">
        <w:rPr>
          <w:sz w:val="26"/>
          <w:szCs w:val="26"/>
        </w:rPr>
        <w:t xml:space="preserve">Результаты </w:t>
      </w:r>
      <w:proofErr w:type="spellStart"/>
      <w:r w:rsidRPr="00E9579E">
        <w:rPr>
          <w:sz w:val="26"/>
          <w:szCs w:val="26"/>
        </w:rPr>
        <w:t>сработки</w:t>
      </w:r>
      <w:proofErr w:type="spellEnd"/>
      <w:r w:rsidRPr="00E9579E">
        <w:rPr>
          <w:sz w:val="26"/>
          <w:szCs w:val="26"/>
        </w:rPr>
        <w:t xml:space="preserve"> оконечных устройств оповещения МСОН и КСЭОН муниципального образования заносятся начальником ЕДДС в заранее подготовленную таблицу донесения о ходе проведения проверки по телефонным докладам наблюдателей от штаба службы оповещения и связи </w:t>
      </w:r>
      <w:r>
        <w:rPr>
          <w:sz w:val="26"/>
          <w:szCs w:val="26"/>
        </w:rPr>
        <w:t>гражданской обороны</w:t>
      </w:r>
      <w:r w:rsidRPr="00E9579E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E9579E">
        <w:rPr>
          <w:sz w:val="26"/>
          <w:szCs w:val="26"/>
        </w:rPr>
        <w:t xml:space="preserve">, которые заблаговременно располагаются вблизи сирен С-40 и ВАУ МСОН, а также на территории опасного производственного объекта, имеющего </w:t>
      </w:r>
      <w:r w:rsidR="005F4BDF">
        <w:rPr>
          <w:sz w:val="26"/>
          <w:szCs w:val="26"/>
        </w:rPr>
        <w:t>Л</w:t>
      </w:r>
      <w:r w:rsidRPr="00E9579E">
        <w:rPr>
          <w:sz w:val="26"/>
          <w:szCs w:val="26"/>
          <w:lang w:val="en-US"/>
        </w:rPr>
        <w:t>CO</w:t>
      </w:r>
      <w:r w:rsidRPr="00E9579E">
        <w:rPr>
          <w:sz w:val="26"/>
          <w:szCs w:val="26"/>
        </w:rPr>
        <w:t xml:space="preserve">, подключенную к МСОН </w:t>
      </w:r>
      <w:r>
        <w:rPr>
          <w:sz w:val="26"/>
          <w:szCs w:val="26"/>
        </w:rPr>
        <w:t>округа</w:t>
      </w:r>
      <w:r w:rsidRPr="00E9579E">
        <w:rPr>
          <w:sz w:val="26"/>
          <w:szCs w:val="26"/>
        </w:rPr>
        <w:t>.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972"/>
        <w:gridCol w:w="1980"/>
        <w:gridCol w:w="1447"/>
        <w:gridCol w:w="3103"/>
      </w:tblGrid>
      <w:tr w:rsidR="00A15EE8" w:rsidTr="00A15EE8">
        <w:trPr>
          <w:trHeight w:val="864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7" w:right="34" w:firstLine="0"/>
            </w:pPr>
            <w:r>
              <w:t>Исполнительная команда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t>Время подачи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>
              <w:t>Имеется средств оповещения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Сработало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средств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7"/>
            </w:pPr>
            <w:r>
              <w:t>оповещения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Примечания по результату проверки</w:t>
            </w:r>
          </w:p>
        </w:tc>
      </w:tr>
      <w:tr w:rsidR="00A15EE8" w:rsidTr="00A15EE8">
        <w:trPr>
          <w:trHeight w:val="310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EE8" w:rsidRDefault="00A15EE8" w:rsidP="00A15EE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запуск МСОН с ПУ РАСЦО области</w:t>
            </w:r>
          </w:p>
        </w:tc>
      </w:tr>
      <w:tr w:rsidR="00A15EE8" w:rsidTr="00A15EE8">
        <w:trPr>
          <w:trHeight w:val="562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 xml:space="preserve">Команда 3 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сирена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</w:tr>
      <w:tr w:rsidR="00A15EE8" w:rsidTr="00A15EE8">
        <w:trPr>
          <w:trHeight w:val="38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89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7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Команда 5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речевое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</w:pPr>
            <w:r>
              <w:t>сообщение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10.20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464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9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EE8" w:rsidRPr="00282940" w:rsidRDefault="00A15EE8" w:rsidP="00A15EE8">
            <w:pPr>
              <w:pStyle w:val="70"/>
              <w:framePr w:wrap="notBeside" w:vAnchor="text" w:hAnchor="text" w:xAlign="center" w:y="1"/>
              <w:shd w:val="clear" w:color="auto" w:fill="auto"/>
              <w:tabs>
                <w:tab w:val="left" w:leader="dot" w:pos="6322"/>
              </w:tabs>
              <w:spacing w:line="240" w:lineRule="auto"/>
              <w:ind w:right="34" w:firstLine="426"/>
              <w:jc w:val="center"/>
            </w:pPr>
            <w:r w:rsidRPr="00282940">
              <w:t xml:space="preserve">запуск МСОН с ЕДДС </w:t>
            </w:r>
            <w:proofErr w:type="spellStart"/>
            <w:r w:rsidRPr="00282940">
              <w:t>Усть-Кубинского</w:t>
            </w:r>
            <w:proofErr w:type="spellEnd"/>
            <w:r w:rsidRPr="00282940">
              <w:t xml:space="preserve"> муниципального </w:t>
            </w:r>
            <w:r>
              <w:t>округа</w:t>
            </w:r>
          </w:p>
        </w:tc>
      </w:tr>
      <w:tr w:rsidR="00A15EE8" w:rsidTr="00A15EE8">
        <w:trPr>
          <w:trHeight w:val="295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Команда 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11.10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С-40 -0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281"/>
          <w:jc w:val="center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Команда 5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</w:pPr>
            <w:r>
              <w:rPr>
                <w:rStyle w:val="33"/>
              </w:rPr>
              <w:t>11.20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БАО-6ОО-2 шт.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  <w:tr w:rsidR="00A15EE8" w:rsidTr="00A15EE8">
        <w:trPr>
          <w:trHeight w:val="317"/>
          <w:jc w:val="center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282940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"/>
            </w:pPr>
            <w:r w:rsidRPr="00282940">
              <w:rPr>
                <w:rStyle w:val="33"/>
              </w:rPr>
              <w:t>ЛСО - нет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framePr w:wrap="notBeside" w:vAnchor="text" w:hAnchor="text" w:xAlign="center" w:y="1"/>
              <w:ind w:right="34" w:firstLine="426"/>
              <w:rPr>
                <w:sz w:val="10"/>
                <w:szCs w:val="10"/>
              </w:rPr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708"/>
      </w:pPr>
      <w:r>
        <w:t>Донесение о результатах комплексной проверки подписывается диспетчером ЕДДС, утверждается начальником службы оповещения и связи гражданской обороны администрации  округа и немедленно направляется в 2 адреса: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  <w:r>
        <w:t xml:space="preserve">-штаб областной службы ГО оповещения </w:t>
      </w:r>
      <w:proofErr w:type="gramStart"/>
      <w:r>
        <w:t>по</w:t>
      </w:r>
      <w:proofErr w:type="gramEnd"/>
      <w:r>
        <w:t xml:space="preserve"> штабной СПД;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  <w:r>
        <w:t>-в ПУ РАСЦО области по линии АСОДУ.</w:t>
      </w:r>
    </w:p>
    <w:p w:rsidR="00A15EE8" w:rsidRDefault="00A15EE8" w:rsidP="00A15EE8">
      <w:pPr>
        <w:pStyle w:val="a9"/>
        <w:shd w:val="clear" w:color="auto" w:fill="auto"/>
        <w:tabs>
          <w:tab w:val="left" w:pos="736"/>
        </w:tabs>
        <w:spacing w:line="240" w:lineRule="auto"/>
        <w:ind w:left="426" w:right="34" w:firstLine="0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VII Организация эксплуатационно-технического обслуживания МСОН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tabs>
          <w:tab w:val="left" w:pos="351"/>
        </w:tabs>
        <w:spacing w:line="240" w:lineRule="auto"/>
        <w:ind w:left="0" w:right="34" w:firstLine="345"/>
      </w:pPr>
      <w:r>
        <w:t>Техническое обслуживание оборудования МСОН  включает в себя: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left="426" w:right="34" w:firstLine="0"/>
      </w:pPr>
      <w:r>
        <w:t>-ежедневное техническое обслуживание (далее ЕТО);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left="426" w:right="34" w:firstLine="0"/>
      </w:pPr>
      <w:r>
        <w:t>-полугодовое (сезонное) техническое обслуживание (ТО-1);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left="426" w:right="34" w:firstLine="0"/>
      </w:pPr>
      <w:r>
        <w:t>-годовое техническое обслуживание (ТО-2).</w:t>
      </w: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spacing w:line="240" w:lineRule="auto"/>
        <w:ind w:left="0" w:right="34" w:firstLine="345"/>
      </w:pPr>
      <w:r>
        <w:t xml:space="preserve">ЕТО проводится силами дежурной смены ЕДДС округа  только на блоках ТСО ПУ МСОН, установленных в отапливаемых помещениях ЕДДС, накануне ежедневной технической проверки готовности МСОН к </w:t>
      </w:r>
      <w:proofErr w:type="spellStart"/>
      <w:r>
        <w:t>задействованию</w:t>
      </w:r>
      <w:proofErr w:type="spellEnd"/>
      <w:r>
        <w:t xml:space="preserve"> и включает в себя наружный осмотр передних панелей блоков оборудования, надежность крепления разъемов и кабелей, чистку от пыли. Результаты выполнения ЕТО отражаются в журнале несения дежурства оперативно-дежурной сменой ЕДДС.</w:t>
      </w:r>
    </w:p>
    <w:p w:rsidR="00A15EE8" w:rsidRDefault="00A15EE8" w:rsidP="00A15EE8">
      <w:pPr>
        <w:pStyle w:val="a9"/>
        <w:numPr>
          <w:ilvl w:val="1"/>
          <w:numId w:val="24"/>
        </w:numPr>
        <w:shd w:val="clear" w:color="auto" w:fill="auto"/>
        <w:tabs>
          <w:tab w:val="left" w:pos="376"/>
        </w:tabs>
        <w:spacing w:line="240" w:lineRule="auto"/>
        <w:ind w:right="34"/>
      </w:pPr>
      <w:r>
        <w:t>С целью обеспечения номерного технического обслуживания (ТО-1 и ТО-2)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9704"/>
        </w:tabs>
        <w:spacing w:line="240" w:lineRule="auto"/>
        <w:ind w:right="34" w:firstLine="0"/>
      </w:pPr>
      <w:r>
        <w:lastRenderedPageBreak/>
        <w:t xml:space="preserve">оборудования МСОН отделом безопасности, мобилизационной работы, ГО и ЧС администрации округа на конкурсной основе выбирается местная профильная организация. При этом, до заключения договора на проведение </w:t>
      </w:r>
      <w:proofErr w:type="gramStart"/>
      <w:r>
        <w:t>ТО МСОН</w:t>
      </w:r>
      <w:proofErr w:type="gramEnd"/>
      <w:r>
        <w:t xml:space="preserve"> выбранная организация должна: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-изучить проектную рабочую документацию на строительство МСОН;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-изучить эксплуатационно-техническую документацию на ТСО МСОН;</w:t>
      </w:r>
    </w:p>
    <w:p w:rsidR="00A15EE8" w:rsidRDefault="00A15EE8" w:rsidP="00A15EE8">
      <w:pPr>
        <w:pStyle w:val="a9"/>
        <w:shd w:val="clear" w:color="auto" w:fill="auto"/>
        <w:tabs>
          <w:tab w:val="left" w:pos="1096"/>
        </w:tabs>
        <w:spacing w:line="240" w:lineRule="auto"/>
        <w:ind w:right="34" w:firstLine="426"/>
      </w:pPr>
      <w:r>
        <w:t xml:space="preserve">-изучить требования совместного приказа МЧС России и </w:t>
      </w:r>
      <w:proofErr w:type="spellStart"/>
      <w:r>
        <w:t>Минцифры</w:t>
      </w:r>
      <w:proofErr w:type="spellEnd"/>
      <w:r>
        <w:t xml:space="preserve"> Российской Федерации от 31 июля 2020 года № 579/366 «Об утверждении Положения об организации эксплуатационно-технического обслуживания систем оповещения населения» в части разработки и ведения эксплуатационно-технической документации на МСОН.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  <w:jc w:val="left"/>
      </w:pPr>
      <w:r>
        <w:t>-изучить описание интерфейса АРМ ПУ МСОН и порядок функционировании МСОН во всех режимах;</w:t>
      </w:r>
    </w:p>
    <w:p w:rsidR="00A15EE8" w:rsidRDefault="00A15EE8" w:rsidP="00A15EE8">
      <w:pPr>
        <w:pStyle w:val="a9"/>
        <w:shd w:val="clear" w:color="auto" w:fill="auto"/>
        <w:tabs>
          <w:tab w:val="left" w:pos="1100"/>
        </w:tabs>
        <w:spacing w:line="240" w:lineRule="auto"/>
        <w:ind w:right="34" w:firstLine="426"/>
      </w:pPr>
      <w:r>
        <w:t>-пройти инструктаж по работе с интерфейсом АРМ ПУ МСОН, обеспечению сопряжения МСОН с РАСЦО и проведению технических проверок готовности МСОН в составе РАСЦО в техническом подразделении КУ ВО ЦОРБ.</w:t>
      </w:r>
    </w:p>
    <w:p w:rsidR="00A15EE8" w:rsidRDefault="00A15EE8" w:rsidP="00A15EE8">
      <w:pPr>
        <w:pStyle w:val="a9"/>
        <w:shd w:val="clear" w:color="auto" w:fill="auto"/>
        <w:tabs>
          <w:tab w:val="left" w:pos="376"/>
          <w:tab w:val="left" w:leader="underscore" w:pos="4315"/>
        </w:tabs>
        <w:spacing w:line="240" w:lineRule="auto"/>
        <w:ind w:right="34" w:firstLine="426"/>
      </w:pPr>
      <w:r>
        <w:t xml:space="preserve">7.4. После заключения договора на проведения </w:t>
      </w:r>
      <w:proofErr w:type="gramStart"/>
      <w:r>
        <w:t>ТО МСОН</w:t>
      </w:r>
      <w:proofErr w:type="gramEnd"/>
      <w:r>
        <w:t>, отделом безопасности, мобилизационной работы, ГО и ЧС администрации округа совместно с обслуживающей организацией разрабатывается, согласовывается с КУ ВО ЦОРБ и утверждается руководителем администрации округа План проведения технического обслуживания ТСО МСОН. ТО-1 и ТО-2 проводятся с периодичностью, установленной эксплуатационно-технической документацией на ТСО. Выполнение ТО-1 и ТО-2 отражается в плане проведения технического обслуживания ТСО. Результаты ТО-2 со значениями измеренных параметров заносятся обслуживающей МСОН организацией в формуляр (паспорт) ТСО.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rPr>
          <w:lang w:val="en-US"/>
        </w:rPr>
        <w:t>VIII</w:t>
      </w:r>
      <w:r w:rsidRPr="00CE0A98">
        <w:t xml:space="preserve">. </w:t>
      </w:r>
      <w:r>
        <w:t>Организация создания запасов стационарных и мобильных технических средств оповещения и порядок поддержания их в готовности к использованию по предназначению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345"/>
      </w:pPr>
      <w:r>
        <w:t>8.1. Методические рекомендации МЧС России по созданию и реконструкции систем оповещения населения от 19 февраля 2021 года предписывают ОГВ субъектов РФ и ОМСУ муниципальных образований создавать запасы технических средств оповещения (далее - ТСО), предназначенные для восстановления функционирования региональных, муниципальных МСОН и КСЭОН.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При определении объемов накопления запасов ТСО для региональных и муниципальных систем оповещения населения учитываются объемы средств оповещения, накопленных для ликвидации чрезвычайных ситуаций природного и техногенного характера. Накопление запасов ТСО целесообразно осуществлять из расчета не менее 5 - 10 % единиц оборудования от его общего количества в системе оповещения.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 xml:space="preserve">Технические средства оповещения, предназначенные для восстановления функционирования </w:t>
      </w:r>
      <w:proofErr w:type="gramStart"/>
      <w:r>
        <w:t>муниципальных</w:t>
      </w:r>
      <w:proofErr w:type="gramEnd"/>
      <w:r>
        <w:t xml:space="preserve"> МСОН и КСЭОН, должны храниться в сухом отапливаемом помещении на ЕДДС округа в заводской упаковке.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tabs>
          <w:tab w:val="left" w:pos="0"/>
        </w:tabs>
        <w:spacing w:line="240" w:lineRule="auto"/>
        <w:ind w:left="0" w:right="34" w:firstLine="660"/>
      </w:pPr>
      <w:r>
        <w:t xml:space="preserve">Запасы ТСО должны включать в себя как стационарные, так и мобильные средства. Принимая во внимание возможную необходимость работы развертываемого оборудования в неблагоприятных условиях, обусловленных ЧС или ее последствиями, применяемое в качестве запаса стационарное оборудование громкоговорящего оповещения должно иметь встроенные источники бесперебойного </w:t>
      </w:r>
      <w:r>
        <w:lastRenderedPageBreak/>
        <w:t>электропитания и уличное климатическое исполнение. Переносные ТСО (мегафоны, ручные громкоговорители) должны иметь функцию записи и воспроизведения текста.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Основными исходными данными для определения номенклатуры и расчета объемов запасов ТСО служат проектно-сметная документация на создание (реконструкцию) МСОН и сведения о населенных пунктах, в которых отсутствуют оконечные ТСО населения, их количество, площадь и количество проживаемого (находящегося) в них населения.</w:t>
      </w:r>
    </w:p>
    <w:p w:rsidR="00A15EE8" w:rsidRDefault="00A15EE8" w:rsidP="00A15EE8">
      <w:pPr>
        <w:pStyle w:val="a9"/>
        <w:numPr>
          <w:ilvl w:val="1"/>
          <w:numId w:val="25"/>
        </w:numPr>
        <w:shd w:val="clear" w:color="auto" w:fill="auto"/>
        <w:spacing w:line="240" w:lineRule="auto"/>
        <w:ind w:left="0" w:right="34" w:firstLine="660"/>
      </w:pPr>
      <w:r>
        <w:t>Номенклатура, необходимый объем запаса ТСО и источники финансирования по его созданию определяются соответствующим постановлением администрации муниципального образования.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848"/>
        </w:tabs>
        <w:spacing w:line="240" w:lineRule="auto"/>
        <w:ind w:right="34" w:firstLine="426"/>
      </w:pPr>
      <w:r>
        <w:t>7. Организация хранения запаса ТСО, поддержания в готовности к использованию и своевременного восполнения (освежения) возлагается на отдел безопасности, мобилизационной работы, ГО и ЧС администрации округа.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848"/>
        </w:tabs>
        <w:spacing w:line="240" w:lineRule="auto"/>
        <w:ind w:right="34" w:firstLine="426"/>
      </w:pPr>
    </w:p>
    <w:p w:rsidR="00A15EE8" w:rsidRPr="00EF054A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2" w:name="bookmark5"/>
      <w:r w:rsidRPr="00EF054A">
        <w:t xml:space="preserve">IX. Финансирование мероприятий по созданию, совершенствованию и поддержанию </w:t>
      </w:r>
      <w:r>
        <w:t>МСОН</w:t>
      </w:r>
      <w:r w:rsidRPr="00EF054A">
        <w:t xml:space="preserve"> в состоянии постоянной готовности </w:t>
      </w:r>
      <w:proofErr w:type="gramStart"/>
      <w:r w:rsidRPr="00EF054A">
        <w:t>к</w:t>
      </w:r>
      <w:bookmarkEnd w:id="2"/>
      <w:proofErr w:type="gramEnd"/>
    </w:p>
    <w:p w:rsidR="00A15EE8" w:rsidRDefault="00A15EE8" w:rsidP="00A15EE8">
      <w:pPr>
        <w:pStyle w:val="32"/>
        <w:keepNext/>
        <w:keepLines/>
        <w:shd w:val="clear" w:color="auto" w:fill="auto"/>
        <w:spacing w:before="0" w:after="0" w:line="240" w:lineRule="auto"/>
        <w:ind w:right="34" w:firstLine="426"/>
        <w:jc w:val="center"/>
      </w:pPr>
      <w:bookmarkStart w:id="3" w:name="bookmark6"/>
      <w:r w:rsidRPr="00EF054A">
        <w:t>Использованию</w:t>
      </w:r>
      <w:bookmarkEnd w:id="3"/>
    </w:p>
    <w:p w:rsidR="00A15EE8" w:rsidRDefault="00A15EE8" w:rsidP="00A15EE8">
      <w:pPr>
        <w:pStyle w:val="a9"/>
        <w:shd w:val="clear" w:color="auto" w:fill="auto"/>
        <w:tabs>
          <w:tab w:val="left" w:pos="279"/>
          <w:tab w:val="left" w:leader="underscore" w:pos="5542"/>
        </w:tabs>
        <w:spacing w:line="240" w:lineRule="auto"/>
        <w:ind w:right="34" w:firstLine="0"/>
        <w:rPr>
          <w:rFonts w:eastAsiaTheme="minorHAnsi"/>
          <w:b/>
          <w:bCs/>
          <w:lang w:eastAsia="en-US"/>
        </w:rPr>
      </w:pPr>
    </w:p>
    <w:p w:rsidR="00A15EE8" w:rsidRDefault="00A15EE8" w:rsidP="00A15EE8">
      <w:pPr>
        <w:pStyle w:val="a9"/>
        <w:shd w:val="clear" w:color="auto" w:fill="auto"/>
        <w:tabs>
          <w:tab w:val="left" w:pos="279"/>
          <w:tab w:val="left" w:leader="underscore" w:pos="5542"/>
        </w:tabs>
        <w:spacing w:line="240" w:lineRule="auto"/>
        <w:ind w:right="34" w:firstLine="0"/>
      </w:pPr>
      <w:r>
        <w:rPr>
          <w:rFonts w:eastAsiaTheme="minorHAnsi"/>
          <w:b/>
          <w:bCs/>
          <w:lang w:eastAsia="en-US"/>
        </w:rPr>
        <w:tab/>
      </w:r>
      <w:r>
        <w:t>9.1. Создание (реконструкция), совершенствование и поддержание в состоянии постоянной готовности к использованию оборудования  МСОН  и содержание линий управления оконечными устройствами оповещения осуществляется за счет бюджета округа.</w:t>
      </w:r>
    </w:p>
    <w:p w:rsidR="00A15EE8" w:rsidRDefault="00A15EE8" w:rsidP="00A15EE8">
      <w:pPr>
        <w:pStyle w:val="a9"/>
        <w:shd w:val="clear" w:color="auto" w:fill="auto"/>
        <w:tabs>
          <w:tab w:val="left" w:pos="294"/>
        </w:tabs>
        <w:spacing w:line="240" w:lineRule="auto"/>
        <w:ind w:right="34" w:firstLine="0"/>
        <w:sectPr w:rsidR="00A15EE8" w:rsidSect="00A15EE8">
          <w:headerReference w:type="default" r:id="rId8"/>
          <w:footerReference w:type="default" r:id="rId9"/>
          <w:pgSz w:w="11905" w:h="16837"/>
          <w:pgMar w:top="1009" w:right="706" w:bottom="1084" w:left="1560" w:header="0" w:footer="3" w:gutter="0"/>
          <w:cols w:space="720"/>
          <w:noEndnote/>
          <w:docGrid w:linePitch="360"/>
        </w:sectPr>
      </w:pPr>
      <w:r>
        <w:tab/>
      </w:r>
      <w:r>
        <w:tab/>
        <w:t xml:space="preserve">9.2. Создание (реконструкция), совершенствование и поддержание в состоянии постоянной готовности к использованию оборудования локальных систем оповещения, узлов сопряжения </w:t>
      </w:r>
      <w:proofErr w:type="gramStart"/>
      <w:r>
        <w:t>Л</w:t>
      </w:r>
      <w:proofErr w:type="gramEnd"/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 xml:space="preserve">с МСОН  и содержание канала управления </w:t>
      </w:r>
      <w:r w:rsidR="005F4BDF">
        <w:rPr>
          <w:lang w:eastAsia="en-US"/>
        </w:rPr>
        <w:t>Л</w:t>
      </w:r>
      <w:r>
        <w:rPr>
          <w:lang w:val="en-US" w:eastAsia="en-US"/>
        </w:rPr>
        <w:t>CO</w:t>
      </w:r>
      <w:r w:rsidRPr="00CE0A98">
        <w:rPr>
          <w:lang w:eastAsia="en-US"/>
        </w:rPr>
        <w:t xml:space="preserve"> </w:t>
      </w:r>
      <w:r>
        <w:t>из вышестоящих центров оповещения РАСЦО осуществляется за счет организаций, эксплуатирующих опасный производственный объект.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5F4BDF" w:rsidRDefault="005F4BDF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F4BDF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5F4BDF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</w:t>
            </w:r>
            <w:r w:rsidR="009B42A2">
              <w:rPr>
                <w:sz w:val="26"/>
                <w:szCs w:val="26"/>
              </w:rPr>
              <w:t>трации округа от 27.02.2023 № 330</w:t>
            </w:r>
          </w:p>
          <w:p w:rsidR="00A15EE8" w:rsidRDefault="005F4BDF" w:rsidP="005F4BDF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Тексты</w:t>
      </w:r>
    </w:p>
    <w:p w:rsidR="00A15EE8" w:rsidRDefault="00A15EE8" w:rsidP="00A15EE8">
      <w:pPr>
        <w:pStyle w:val="50"/>
        <w:shd w:val="clear" w:color="auto" w:fill="auto"/>
        <w:tabs>
          <w:tab w:val="left" w:leader="underscore" w:pos="7533"/>
        </w:tabs>
        <w:spacing w:before="0" w:after="0" w:line="240" w:lineRule="auto"/>
        <w:ind w:right="34" w:firstLine="426"/>
        <w:jc w:val="center"/>
      </w:pPr>
      <w:r>
        <w:t xml:space="preserve">речевых сообщений по оповещению населения </w:t>
      </w:r>
      <w:proofErr w:type="spellStart"/>
      <w:r>
        <w:t>Усть-Кубинского</w:t>
      </w:r>
      <w:proofErr w:type="spellEnd"/>
      <w:r>
        <w:t xml:space="preserve"> муниципального округа при угрозе или возникновении чрезвычайных ситуаций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numPr>
          <w:ilvl w:val="0"/>
          <w:numId w:val="26"/>
        </w:numPr>
        <w:shd w:val="clear" w:color="auto" w:fill="auto"/>
        <w:spacing w:before="0" w:after="0" w:line="240" w:lineRule="auto"/>
        <w:ind w:right="34"/>
        <w:jc w:val="center"/>
      </w:pPr>
      <w:r>
        <w:t>Текст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по оповещению населения в случае угрозы или возникновения паводка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(наводнения)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Внимание! Внимание!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9664"/>
        </w:tabs>
        <w:spacing w:line="240" w:lineRule="auto"/>
        <w:ind w:right="34" w:firstLine="426"/>
      </w:pPr>
      <w:r>
        <w:t xml:space="preserve">Граждане! К вам обращается глава </w:t>
      </w:r>
      <w:proofErr w:type="spellStart"/>
      <w:r>
        <w:t>Усть-Кубинского</w:t>
      </w:r>
      <w:proofErr w:type="spellEnd"/>
      <w:r>
        <w:t xml:space="preserve"> муниципального округа. Прослушайте информацию о мерах защиты при наводнениях и паводках.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на пункт временного размещения, где будет организовано питание, медицинское обслуживание.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пункт.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  <w:r>
        <w:t>Помните!!!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</w:pPr>
      <w: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по оповещению населения в случае получения штормового предупреждения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76385E">
        <w:rPr>
          <w:sz w:val="26"/>
          <w:szCs w:val="26"/>
        </w:rPr>
        <w:t>Росгидрометеослужбы</w:t>
      </w:r>
      <w:proofErr w:type="spellEnd"/>
      <w:r w:rsidRPr="0076385E">
        <w:rPr>
          <w:sz w:val="26"/>
          <w:szCs w:val="26"/>
        </w:rPr>
        <w:t>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Штормовое предупреждение </w:t>
      </w:r>
      <w:proofErr w:type="gramStart"/>
      <w:r w:rsidRPr="0076385E">
        <w:rPr>
          <w:sz w:val="26"/>
          <w:szCs w:val="26"/>
        </w:rPr>
        <w:t>подается при усилении ветра  до  30 м/сек</w:t>
      </w:r>
      <w:proofErr w:type="gramEnd"/>
      <w:r w:rsidRPr="0076385E">
        <w:rPr>
          <w:sz w:val="26"/>
          <w:szCs w:val="26"/>
        </w:rPr>
        <w:t>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После получения такого предупреждения следует: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lastRenderedPageBreak/>
        <w:t>очистить балконы  и  территории  дворов  от  легких  предметов  или укрепить их;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закрыть на замки и засовы все окна и двери;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укрепить, по возможности, крыши, печные  и  вентиляционные  трубы;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заделать щитами ставни и окна в чердачных помещениях;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потушить огонь в печах;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подготовить медицинские аптечки и  упаковать  запасы  продуктов  и воды на 2-3 суток;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подготовить автономные источники  освещения  (фонари,  керосиновые лампы, свечи);</w:t>
      </w:r>
    </w:p>
    <w:p w:rsidR="00A15EE8" w:rsidRPr="0076385E" w:rsidRDefault="00A15EE8" w:rsidP="00A15EE8">
      <w:pPr>
        <w:pStyle w:val="ad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перейти из легких построек в более прочные здания</w:t>
      </w:r>
      <w:r w:rsidR="005F4BDF">
        <w:rPr>
          <w:sz w:val="26"/>
          <w:szCs w:val="26"/>
        </w:rPr>
        <w:t xml:space="preserve"> или  в  защитные сооружения гражданской обороны.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Если ураган застал Вас на улице, необходимо: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держаться подальше от легких построек, мостов, эстакад, ЛЭП, мачт, деревьев;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защищаться от летящих предметов листами фанеры, досками,  ящиками, другими подручными средствами;</w:t>
      </w:r>
    </w:p>
    <w:p w:rsidR="00A15EE8" w:rsidRPr="0076385E" w:rsidRDefault="00A15EE8" w:rsidP="00A15EE8">
      <w:pPr>
        <w:pStyle w:val="ad"/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попытаться быстрее укрыться в подвалах, погребах, других заглубленных помещениях.</w:t>
      </w:r>
    </w:p>
    <w:p w:rsidR="00A15EE8" w:rsidRPr="0076385E" w:rsidRDefault="00A15EE8" w:rsidP="00A15EE8">
      <w:pPr>
        <w:rPr>
          <w:b/>
          <w:bCs/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b/>
          <w:bCs/>
          <w:sz w:val="26"/>
          <w:szCs w:val="26"/>
        </w:rPr>
      </w:pPr>
      <w:r w:rsidRPr="0076385E">
        <w:rPr>
          <w:b/>
          <w:bCs/>
          <w:sz w:val="26"/>
          <w:szCs w:val="26"/>
        </w:rPr>
        <w:t>по оповещению населения в случае угрозы или возникновения стихийных бедствий</w:t>
      </w:r>
    </w:p>
    <w:p w:rsidR="00A15EE8" w:rsidRPr="0076385E" w:rsidRDefault="00A15EE8" w:rsidP="00A15EE8">
      <w:pPr>
        <w:ind w:firstLine="708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Прослушайте информацию о правилах поведения и действиях населения при стихийных бедствиях.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Стихийные бедствия – это опасные явления природы, возникающие, как  правило, внезапно. Наиболее опасными явлениями для нашего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являются ураганы, наводнение, снежные заносы, бураны.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Они нарушают нормальную жизнедеятельность людей, могут привести к их гибели, разрушают и уничтожают материальные ценности.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Каждый гражданин, оказавшись в районе стихийного бедствия, обязан проявлять самообладание и, при необходимости, пресекать случаи грабежей, мародерства  и  другие  нарушения законности. Оказав первую помощь членам семьи,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перед тем, как войти в любое поврежденное  здание,  убедитесь,  не угрожает ли оно обвалом;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будьте   осторожны   с оборванными  и  оголенными  проводами,  не допускайте короткого замыкания;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A15EE8" w:rsidRPr="0076385E" w:rsidRDefault="00A15EE8" w:rsidP="00A15EE8">
      <w:pPr>
        <w:pStyle w:val="ad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 пейте воду из поврежденных колодцев.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обращения к населению при возникновении эпидемии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</w:t>
      </w:r>
      <w:r w:rsidRPr="0076385E">
        <w:rPr>
          <w:sz w:val="26"/>
          <w:szCs w:val="26"/>
        </w:rPr>
        <w:t>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______________________</w:t>
      </w:r>
      <w:r>
        <w:rPr>
          <w:sz w:val="26"/>
          <w:szCs w:val="26"/>
        </w:rPr>
        <w:t>___</w:t>
      </w:r>
      <w:r w:rsidRPr="0076385E">
        <w:rPr>
          <w:sz w:val="26"/>
          <w:szCs w:val="26"/>
        </w:rPr>
        <w:t xml:space="preserve"> на территории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в </w:t>
      </w:r>
      <w:proofErr w:type="gramStart"/>
      <w:r w:rsidRPr="0076385E">
        <w:rPr>
          <w:sz w:val="26"/>
          <w:szCs w:val="26"/>
        </w:rPr>
        <w:t>населенных</w:t>
      </w:r>
      <w:proofErr w:type="gramEnd"/>
      <w:r w:rsidRPr="0076385E">
        <w:rPr>
          <w:sz w:val="26"/>
          <w:szCs w:val="26"/>
        </w:rPr>
        <w:t xml:space="preserve">           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proofErr w:type="gramStart"/>
      <w:r w:rsidRPr="0076385E">
        <w:rPr>
          <w:sz w:val="26"/>
          <w:szCs w:val="26"/>
        </w:rPr>
        <w:t>пунктах</w:t>
      </w:r>
      <w:proofErr w:type="gramEnd"/>
      <w:r w:rsidRPr="0076385E">
        <w:rPr>
          <w:sz w:val="26"/>
          <w:szCs w:val="26"/>
        </w:rPr>
        <w:t xml:space="preserve"> ____________________________________________________ отмечены случаи заболевания людей и животных __________________________________.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                                                         (наименование заболевания)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Администрацией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принимаются меры для локализации заболеваний и предотвращения возникновения эпидемии.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Прослушайте порядок поведения населения на территории  </w:t>
      </w:r>
      <w:proofErr w:type="spellStart"/>
      <w:r>
        <w:rPr>
          <w:sz w:val="26"/>
          <w:szCs w:val="26"/>
        </w:rPr>
        <w:t>Усть-Кубинск</w:t>
      </w:r>
      <w:r w:rsidRPr="0076385E">
        <w:rPr>
          <w:sz w:val="26"/>
          <w:szCs w:val="26"/>
        </w:rPr>
        <w:t>ого</w:t>
      </w:r>
      <w:proofErr w:type="spellEnd"/>
      <w:r w:rsidRPr="0076385E">
        <w:rPr>
          <w:sz w:val="26"/>
          <w:szCs w:val="26"/>
        </w:rPr>
        <w:t xml:space="preserve"> 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>: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при появлении первых признаков заболевания необходимо обратиться к медработникам;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 употреблять в пищу непроверенные продукты питания и воду;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продукты питания приобретать только в установленных администрацией местах;</w:t>
      </w:r>
    </w:p>
    <w:p w:rsidR="00A15EE8" w:rsidRPr="0076385E" w:rsidRDefault="00A15EE8" w:rsidP="00A15EE8">
      <w:pPr>
        <w:pStyle w:val="ad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до минимума ограничить общение с населением.</w:t>
      </w:r>
    </w:p>
    <w:p w:rsidR="00A15EE8" w:rsidRPr="0076385E" w:rsidRDefault="00A15EE8" w:rsidP="00A15EE8">
      <w:pPr>
        <w:ind w:firstLine="708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Информация предоставлена Главным врачом (название учреждения).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</w:p>
    <w:p w:rsidR="00A15EE8" w:rsidRPr="004E60E2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bookmarkStart w:id="4" w:name="sub_405"/>
      <w:r w:rsidRPr="004E60E2">
        <w:rPr>
          <w:b/>
          <w:bCs/>
          <w:sz w:val="26"/>
          <w:szCs w:val="26"/>
        </w:rPr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 xml:space="preserve">обращения к населению </w:t>
      </w:r>
      <w:bookmarkEnd w:id="4"/>
      <w:r w:rsidRPr="0076385E">
        <w:rPr>
          <w:b/>
          <w:bCs/>
          <w:sz w:val="26"/>
          <w:szCs w:val="26"/>
        </w:rPr>
        <w:t>при угрозе воздушного нападения противника</w:t>
      </w:r>
    </w:p>
    <w:p w:rsidR="00A15EE8" w:rsidRPr="0076385E" w:rsidRDefault="00A15EE8" w:rsidP="00A15EE8">
      <w:pPr>
        <w:ind w:firstLine="709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Воздушная тревога</w:t>
      </w:r>
      <w:r w:rsidR="005F4BDF">
        <w:rPr>
          <w:sz w:val="26"/>
          <w:szCs w:val="26"/>
        </w:rPr>
        <w:t xml:space="preserve">! </w:t>
      </w:r>
      <w:r w:rsidRPr="0076385E">
        <w:rPr>
          <w:sz w:val="26"/>
          <w:szCs w:val="26"/>
        </w:rPr>
        <w:t>Воздушная тревога</w:t>
      </w:r>
      <w:r w:rsidR="005F4BDF">
        <w:rPr>
          <w:sz w:val="26"/>
          <w:szCs w:val="26"/>
        </w:rPr>
        <w:t>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____________________________ на   территории  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  существует    угроза 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непосредственного нападения воздушного противника.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Вам необходимо: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одеться самому, одеть детей;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выключить газ, электроприборы, затушить печи, котлы;</w:t>
      </w:r>
    </w:p>
    <w:p w:rsidR="00A15EE8" w:rsidRPr="0076385E" w:rsidRDefault="00A15EE8" w:rsidP="00A15EE8">
      <w:pPr>
        <w:pStyle w:val="ad"/>
        <w:numPr>
          <w:ilvl w:val="0"/>
          <w:numId w:val="16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закрыть плотно двери и окна.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Взять с собой: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средства индивидуальной защиты;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запас продуктов питания и воды;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личные документы и другие необходимые вещи;</w:t>
      </w:r>
    </w:p>
    <w:p w:rsidR="00A15EE8" w:rsidRPr="0076385E" w:rsidRDefault="00A15EE8" w:rsidP="00A15EE8">
      <w:pPr>
        <w:pStyle w:val="ad"/>
        <w:numPr>
          <w:ilvl w:val="0"/>
          <w:numId w:val="17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погасит</w:t>
      </w:r>
      <w:r w:rsidR="005F4BDF">
        <w:rPr>
          <w:sz w:val="26"/>
          <w:szCs w:val="26"/>
        </w:rPr>
        <w:t>ь свет, предупредить соседей о в</w:t>
      </w:r>
      <w:r w:rsidRPr="0076385E">
        <w:rPr>
          <w:sz w:val="26"/>
          <w:szCs w:val="26"/>
        </w:rPr>
        <w:t>оздушной тревоге.</w:t>
      </w:r>
    </w:p>
    <w:p w:rsidR="00A15EE8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F4BDF" w:rsidRDefault="005F4BDF" w:rsidP="00A15EE8">
      <w:pPr>
        <w:ind w:firstLine="709"/>
        <w:jc w:val="both"/>
        <w:rPr>
          <w:sz w:val="26"/>
          <w:szCs w:val="26"/>
        </w:rPr>
      </w:pPr>
    </w:p>
    <w:p w:rsidR="005F4BDF" w:rsidRDefault="005F4BDF" w:rsidP="00A15EE8">
      <w:pPr>
        <w:ind w:firstLine="709"/>
        <w:jc w:val="both"/>
        <w:rPr>
          <w:sz w:val="26"/>
          <w:szCs w:val="26"/>
        </w:rPr>
      </w:pPr>
    </w:p>
    <w:p w:rsidR="005F4BDF" w:rsidRPr="0076385E" w:rsidRDefault="005F4BDF" w:rsidP="00A15EE8">
      <w:pPr>
        <w:ind w:firstLine="709"/>
        <w:jc w:val="both"/>
        <w:rPr>
          <w:sz w:val="26"/>
          <w:szCs w:val="26"/>
        </w:rPr>
      </w:pPr>
    </w:p>
    <w:p w:rsidR="00A15EE8" w:rsidRPr="005C5CDB" w:rsidRDefault="00A15EE8" w:rsidP="00A15EE8">
      <w:pPr>
        <w:pStyle w:val="ad"/>
        <w:numPr>
          <w:ilvl w:val="0"/>
          <w:numId w:val="26"/>
        </w:numPr>
        <w:jc w:val="center"/>
        <w:rPr>
          <w:b/>
          <w:bCs/>
          <w:sz w:val="26"/>
          <w:szCs w:val="26"/>
        </w:rPr>
      </w:pPr>
      <w:r w:rsidRPr="005C5CDB">
        <w:rPr>
          <w:b/>
          <w:bCs/>
          <w:sz w:val="26"/>
          <w:szCs w:val="26"/>
        </w:rPr>
        <w:lastRenderedPageBreak/>
        <w:t>Текст</w:t>
      </w:r>
    </w:p>
    <w:p w:rsidR="00A15EE8" w:rsidRPr="0076385E" w:rsidRDefault="00A15EE8" w:rsidP="00A15EE8">
      <w:pPr>
        <w:jc w:val="center"/>
        <w:rPr>
          <w:sz w:val="26"/>
          <w:szCs w:val="26"/>
        </w:rPr>
      </w:pPr>
      <w:r w:rsidRPr="0076385E">
        <w:rPr>
          <w:b/>
          <w:bCs/>
          <w:sz w:val="26"/>
          <w:szCs w:val="26"/>
        </w:rPr>
        <w:t>обращения к населению, когда угроза воздушного нападения противника миновала</w:t>
      </w:r>
    </w:p>
    <w:p w:rsidR="00A15EE8" w:rsidRPr="0076385E" w:rsidRDefault="00A15EE8" w:rsidP="00A15EE8">
      <w:pPr>
        <w:ind w:firstLine="709"/>
        <w:jc w:val="center"/>
        <w:rPr>
          <w:sz w:val="26"/>
          <w:szCs w:val="26"/>
        </w:rPr>
      </w:pP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Внимание! Внимание!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Отбой воздушной тревоги</w:t>
      </w:r>
      <w:r w:rsidR="005F4BDF">
        <w:rPr>
          <w:sz w:val="26"/>
          <w:szCs w:val="26"/>
        </w:rPr>
        <w:t xml:space="preserve">! </w:t>
      </w:r>
      <w:r w:rsidRPr="0076385E">
        <w:rPr>
          <w:sz w:val="26"/>
          <w:szCs w:val="26"/>
        </w:rPr>
        <w:t>Отбой воздушной тревоги</w:t>
      </w:r>
      <w:r w:rsidR="005F4BDF">
        <w:rPr>
          <w:sz w:val="26"/>
          <w:szCs w:val="26"/>
        </w:rPr>
        <w:t>!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Граждане! К вам обращается </w:t>
      </w:r>
      <w:r>
        <w:rPr>
          <w:sz w:val="26"/>
          <w:szCs w:val="26"/>
        </w:rPr>
        <w:t>глава</w:t>
      </w:r>
      <w:r w:rsidRPr="0076385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</w:t>
      </w:r>
      <w:r w:rsidRPr="0076385E">
        <w:rPr>
          <w:sz w:val="26"/>
          <w:szCs w:val="26"/>
        </w:rPr>
        <w:t>ского</w:t>
      </w:r>
      <w:proofErr w:type="spellEnd"/>
      <w:r w:rsidRPr="0076385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.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_______________________ на территории </w:t>
      </w:r>
      <w:r>
        <w:rPr>
          <w:sz w:val="26"/>
          <w:szCs w:val="26"/>
        </w:rPr>
        <w:t>округа</w:t>
      </w:r>
      <w:r w:rsidRPr="0076385E">
        <w:rPr>
          <w:sz w:val="26"/>
          <w:szCs w:val="26"/>
        </w:rPr>
        <w:t xml:space="preserve"> угроза нападения воздушного 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 xml:space="preserve">              (дата, время)</w:t>
      </w:r>
    </w:p>
    <w:p w:rsidR="00A15EE8" w:rsidRPr="0076385E" w:rsidRDefault="00A15EE8" w:rsidP="00A15EE8">
      <w:pPr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противника миновала.</w:t>
      </w:r>
    </w:p>
    <w:p w:rsidR="00A15EE8" w:rsidRPr="0076385E" w:rsidRDefault="00A15EE8" w:rsidP="00A15EE8">
      <w:pPr>
        <w:ind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Вам необходимо:</w:t>
      </w:r>
    </w:p>
    <w:p w:rsidR="00A15EE8" w:rsidRPr="0076385E" w:rsidRDefault="00A15EE8" w:rsidP="00A15EE8">
      <w:pPr>
        <w:pStyle w:val="ad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покинуть укрытие с разрешения обслуживающего персонала;</w:t>
      </w:r>
    </w:p>
    <w:p w:rsidR="00A15EE8" w:rsidRPr="0076385E" w:rsidRDefault="00A15EE8" w:rsidP="00A15EE8">
      <w:pPr>
        <w:pStyle w:val="ad"/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76385E">
        <w:rPr>
          <w:sz w:val="26"/>
          <w:szCs w:val="26"/>
        </w:rPr>
        <w:t>заниматься обычной деятельностью.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A15EE8" w:rsidRDefault="00A15EE8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</w:t>
            </w:r>
            <w:r w:rsidR="009B42A2">
              <w:rPr>
                <w:sz w:val="26"/>
                <w:szCs w:val="26"/>
              </w:rPr>
              <w:t xml:space="preserve"> 27.02.2023 № 330</w:t>
            </w:r>
            <w:r>
              <w:rPr>
                <w:sz w:val="26"/>
                <w:szCs w:val="26"/>
              </w:rPr>
              <w:t xml:space="preserve">      </w:t>
            </w:r>
            <w:r w:rsidR="009B42A2">
              <w:rPr>
                <w:sz w:val="26"/>
                <w:szCs w:val="26"/>
              </w:rPr>
              <w:t xml:space="preserve">        </w:t>
            </w:r>
          </w:p>
          <w:p w:rsidR="005F4BDF" w:rsidRDefault="005F4BDF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ПЕРЕЧЕНЬ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  <w:r>
        <w:t>маршрутов движения автомобилей, оборудованных громкоговорящими устройствами, для выполнения мероприятий по оповещению населения округа при угрозе или возникновении чрезвычайных ситуаций или доведению сигналов оповещения ГО</w:t>
      </w: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  <w:jc w:val="center"/>
      </w:pPr>
    </w:p>
    <w:tbl>
      <w:tblPr>
        <w:tblW w:w="993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5346"/>
        <w:gridCol w:w="3254"/>
      </w:tblGrid>
      <w:tr w:rsidR="00A15EE8" w:rsidTr="00A15EE8">
        <w:trPr>
          <w:trHeight w:val="94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Номер маршрута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Направления маршрута оповещения с указанием населенных пунктов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>
              <w:t>Организации, выделяющие машины с СГУ (мегафонами)</w:t>
            </w:r>
          </w:p>
        </w:tc>
      </w:tr>
      <w:tr w:rsidR="00A15EE8" w:rsidTr="00A15EE8">
        <w:trPr>
          <w:trHeight w:val="914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left"/>
            </w:pPr>
            <w:r w:rsidRPr="006721AB"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r w:rsidRPr="00763F1A">
              <w:t>Высокое-Чернышово-Чирково-Митинское-Прилуки-Власьево-Порохово-Бакрылово-Новое-Старое-Канское-Ананьино-Егорово-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«УАЗ-Патриот»</w:t>
            </w:r>
          </w:p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от ОП МО МВД России «</w:t>
            </w:r>
            <w:proofErr w:type="spellStart"/>
            <w:r w:rsidRPr="00763F1A">
              <w:t>Сокольский</w:t>
            </w:r>
            <w:proofErr w:type="spellEnd"/>
            <w:r w:rsidRPr="00763F1A">
              <w:t xml:space="preserve">» </w:t>
            </w:r>
            <w:proofErr w:type="spellStart"/>
            <w:r w:rsidRPr="00763F1A">
              <w:t>госномер</w:t>
            </w:r>
            <w:proofErr w:type="spellEnd"/>
            <w:r>
              <w:t xml:space="preserve"> А2606 35</w:t>
            </w:r>
            <w:r w:rsidRPr="00763F1A">
              <w:t xml:space="preserve"> </w:t>
            </w:r>
          </w:p>
        </w:tc>
      </w:tr>
      <w:tr w:rsidR="00A15EE8" w:rsidTr="00A15EE8">
        <w:trPr>
          <w:trHeight w:val="914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left"/>
            </w:pPr>
            <w:r w:rsidRPr="006721AB">
              <w:t>2</w:t>
            </w:r>
          </w:p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  <w:proofErr w:type="spellStart"/>
            <w:r w:rsidRPr="00763F1A">
              <w:t>Воронино-Заднее-Стафилово-Сидоровское-Королиха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</w:t>
            </w:r>
            <w:proofErr w:type="spellStart"/>
            <w:r>
              <w:t>Нива-Шевроле</w:t>
            </w:r>
            <w:proofErr w:type="spellEnd"/>
            <w:r w:rsidRPr="00763F1A">
              <w:t>» от</w:t>
            </w:r>
            <w:r>
              <w:t xml:space="preserve"> </w:t>
            </w:r>
            <w:r w:rsidRPr="00763F1A">
              <w:t xml:space="preserve"> ОП МО МВД России «</w:t>
            </w:r>
            <w:proofErr w:type="spellStart"/>
            <w:r w:rsidRPr="00763F1A">
              <w:t>Сокольский</w:t>
            </w:r>
            <w:proofErr w:type="spellEnd"/>
            <w:r w:rsidRPr="00763F1A">
              <w:t xml:space="preserve">»  </w:t>
            </w:r>
            <w:proofErr w:type="spellStart"/>
            <w:r w:rsidRPr="00763F1A">
              <w:t>госномер</w:t>
            </w:r>
            <w:proofErr w:type="spellEnd"/>
            <w:r>
              <w:t xml:space="preserve"> А2610 35</w:t>
            </w:r>
            <w:r w:rsidRPr="00763F1A">
              <w:t xml:space="preserve"> </w:t>
            </w:r>
          </w:p>
        </w:tc>
      </w:tr>
      <w:tr w:rsidR="00A15EE8" w:rsidRPr="006721AB" w:rsidTr="00A15EE8">
        <w:trPr>
          <w:trHeight w:val="317"/>
          <w:jc w:val="center"/>
        </w:trPr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tabs>
                <w:tab w:val="left" w:leader="dot" w:pos="3471"/>
              </w:tabs>
              <w:spacing w:line="240" w:lineRule="auto"/>
              <w:ind w:right="34" w:firstLine="426"/>
              <w:jc w:val="left"/>
            </w:pPr>
            <w:r w:rsidRPr="00D0178B">
              <w:t xml:space="preserve">с. Устье,- </w:t>
            </w:r>
            <w:proofErr w:type="spellStart"/>
            <w:r w:rsidRPr="00D0178B">
              <w:t>мкр</w:t>
            </w:r>
            <w:proofErr w:type="spellEnd"/>
            <w:r w:rsidRPr="00D0178B">
              <w:t>. Лесозавод,  Восточный и Западный</w:t>
            </w:r>
          </w:p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framePr w:wrap="notBeside" w:vAnchor="text" w:hAnchor="text" w:xAlign="center" w:y="1"/>
              <w:ind w:right="34" w:firstLine="131"/>
              <w:rPr>
                <w:sz w:val="26"/>
                <w:szCs w:val="26"/>
              </w:rPr>
            </w:pPr>
          </w:p>
        </w:tc>
      </w:tr>
      <w:tr w:rsidR="00A15EE8" w:rsidRPr="006721AB" w:rsidTr="00A15EE8">
        <w:trPr>
          <w:trHeight w:val="31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6721A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6"/>
                <w:szCs w:val="26"/>
                <w:highlight w:val="yellow"/>
              </w:rPr>
            </w:pPr>
            <w:r w:rsidRPr="00D0178B">
              <w:rPr>
                <w:sz w:val="26"/>
                <w:szCs w:val="26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tabs>
                <w:tab w:val="left" w:leader="dot" w:pos="3471"/>
              </w:tabs>
              <w:spacing w:line="240" w:lineRule="auto"/>
              <w:ind w:right="34" w:firstLine="426"/>
              <w:jc w:val="left"/>
            </w:pPr>
            <w:r w:rsidRPr="00763F1A">
              <w:t>Корень-Гоманиха-Богослово-Никольское-Бережное-Богородское-Авксентьево</w:t>
            </w:r>
            <w:r>
              <w:t xml:space="preserve"> </w:t>
            </w:r>
            <w:r w:rsidRPr="00763F1A">
              <w:t>- М.Гора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763F1A" w:rsidRDefault="00A15EE8" w:rsidP="00A15EE8">
            <w:pPr>
              <w:pStyle w:val="a9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31"/>
              <w:jc w:val="center"/>
            </w:pPr>
            <w:r w:rsidRPr="00763F1A">
              <w:t>«</w:t>
            </w:r>
            <w:r>
              <w:t>Нива-2131</w:t>
            </w:r>
            <w:r w:rsidRPr="00763F1A">
              <w:t>»</w:t>
            </w:r>
          </w:p>
          <w:p w:rsidR="00A15EE8" w:rsidRPr="00763F1A" w:rsidRDefault="00A15EE8" w:rsidP="00A15EE8">
            <w:pPr>
              <w:framePr w:wrap="notBeside" w:vAnchor="text" w:hAnchor="text" w:xAlign="center" w:y="1"/>
              <w:ind w:right="34" w:firstLine="131"/>
              <w:rPr>
                <w:sz w:val="26"/>
                <w:szCs w:val="26"/>
              </w:rPr>
            </w:pPr>
            <w:r w:rsidRPr="00763F1A">
              <w:rPr>
                <w:sz w:val="26"/>
                <w:szCs w:val="26"/>
              </w:rPr>
              <w:t>от ОП МО МВД России «</w:t>
            </w:r>
            <w:proofErr w:type="spellStart"/>
            <w:r w:rsidRPr="00763F1A">
              <w:rPr>
                <w:sz w:val="26"/>
                <w:szCs w:val="26"/>
              </w:rPr>
              <w:t>Сокольский</w:t>
            </w:r>
            <w:proofErr w:type="spellEnd"/>
            <w:r w:rsidRPr="00763F1A">
              <w:rPr>
                <w:sz w:val="26"/>
                <w:szCs w:val="26"/>
              </w:rPr>
              <w:t xml:space="preserve">» </w:t>
            </w:r>
            <w:proofErr w:type="spellStart"/>
            <w:r w:rsidRPr="00763F1A">
              <w:rPr>
                <w:sz w:val="26"/>
                <w:szCs w:val="26"/>
              </w:rPr>
              <w:t>госномер</w:t>
            </w:r>
            <w:proofErr w:type="spellEnd"/>
            <w:r w:rsidRPr="00763F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А2377 35</w:t>
            </w:r>
          </w:p>
        </w:tc>
      </w:tr>
    </w:tbl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ind w:right="34" w:firstLine="426"/>
        <w:rPr>
          <w:sz w:val="24"/>
          <w:szCs w:val="24"/>
        </w:rPr>
      </w:pPr>
    </w:p>
    <w:p w:rsidR="00A15EE8" w:rsidRPr="006721AB" w:rsidRDefault="00A15EE8" w:rsidP="00A15EE8">
      <w:pPr>
        <w:ind w:right="34" w:firstLine="426"/>
        <w:rPr>
          <w:sz w:val="24"/>
          <w:szCs w:val="24"/>
        </w:rPr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A15EE8" w:rsidRDefault="00A15EE8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p w:rsidR="0051168F" w:rsidRDefault="0051168F" w:rsidP="00A15EE8">
      <w:pPr>
        <w:pStyle w:val="50"/>
        <w:shd w:val="clear" w:color="auto" w:fill="auto"/>
        <w:spacing w:before="0" w:after="0" w:line="240" w:lineRule="auto"/>
        <w:ind w:right="34" w:firstLine="426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5EE8" w:rsidRPr="005C5CDB" w:rsidTr="00A15EE8">
        <w:tc>
          <w:tcPr>
            <w:tcW w:w="4785" w:type="dxa"/>
          </w:tcPr>
          <w:p w:rsidR="00A15EE8" w:rsidRDefault="00A15EE8" w:rsidP="00A15EE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15EE8" w:rsidRPr="005C5CDB" w:rsidRDefault="00A15EE8" w:rsidP="00A15EE8">
            <w:pPr>
              <w:ind w:firstLine="0"/>
              <w:rPr>
                <w:sz w:val="26"/>
                <w:szCs w:val="26"/>
              </w:rPr>
            </w:pPr>
            <w:r w:rsidRPr="005C5CDB">
              <w:rPr>
                <w:sz w:val="26"/>
                <w:szCs w:val="26"/>
              </w:rPr>
              <w:t xml:space="preserve">Утверждено </w:t>
            </w:r>
          </w:p>
          <w:p w:rsidR="005F4BDF" w:rsidRDefault="00A15EE8" w:rsidP="00A15EE8">
            <w:pPr>
              <w:ind w:firstLine="0"/>
              <w:rPr>
                <w:sz w:val="26"/>
                <w:szCs w:val="26"/>
              </w:rPr>
            </w:pPr>
            <w:r w:rsidRPr="005C5CDB"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sz w:val="26"/>
                <w:szCs w:val="26"/>
              </w:rPr>
              <w:t>округа</w:t>
            </w:r>
            <w:r w:rsidRPr="005C5CDB">
              <w:rPr>
                <w:sz w:val="26"/>
                <w:szCs w:val="26"/>
              </w:rPr>
              <w:t xml:space="preserve"> от </w:t>
            </w:r>
            <w:r w:rsidR="009B42A2">
              <w:rPr>
                <w:sz w:val="26"/>
                <w:szCs w:val="26"/>
              </w:rPr>
              <w:t>27.02.2023 № 330</w:t>
            </w:r>
            <w:r>
              <w:rPr>
                <w:sz w:val="26"/>
                <w:szCs w:val="26"/>
              </w:rPr>
              <w:t xml:space="preserve">  </w:t>
            </w:r>
            <w:r w:rsidR="005F4BDF">
              <w:rPr>
                <w:sz w:val="26"/>
                <w:szCs w:val="26"/>
              </w:rPr>
              <w:t xml:space="preserve">               </w:t>
            </w:r>
            <w:r w:rsidR="009B4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  <w:p w:rsidR="00A15EE8" w:rsidRPr="005C5CDB" w:rsidRDefault="005F4BDF" w:rsidP="00A15EE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4)</w:t>
            </w:r>
            <w:r w:rsidR="00A15EE8">
              <w:rPr>
                <w:sz w:val="26"/>
                <w:szCs w:val="26"/>
              </w:rPr>
              <w:t xml:space="preserve">   </w:t>
            </w:r>
          </w:p>
        </w:tc>
      </w:tr>
    </w:tbl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>Форма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 xml:space="preserve">УТВЕРЖДАЮ 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center"/>
      </w:pPr>
      <w:r>
        <w:t xml:space="preserve">                                                        Глава  округа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  <w:jc w:val="right"/>
      </w:pPr>
      <w:r>
        <w:t>________________________________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rStyle w:val="4pt"/>
        </w:rPr>
      </w:pP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rPr>
          <w:rStyle w:val="4pt"/>
        </w:rPr>
        <w:t>АКТ</w:t>
      </w:r>
    </w:p>
    <w:p w:rsidR="00A15EE8" w:rsidRDefault="00A15EE8" w:rsidP="00A15EE8">
      <w:pPr>
        <w:pStyle w:val="a9"/>
        <w:shd w:val="clear" w:color="auto" w:fill="auto"/>
        <w:spacing w:line="240" w:lineRule="auto"/>
        <w:ind w:right="34" w:firstLine="426"/>
        <w:jc w:val="center"/>
      </w:pPr>
      <w:r>
        <w:t>по результатам оценки технического состояния</w:t>
      </w:r>
    </w:p>
    <w:p w:rsidR="00A15EE8" w:rsidRDefault="00A15EE8" w:rsidP="00A15EE8">
      <w:pPr>
        <w:pStyle w:val="a9"/>
        <w:shd w:val="clear" w:color="auto" w:fill="auto"/>
        <w:tabs>
          <w:tab w:val="left" w:leader="dot" w:pos="3579"/>
          <w:tab w:val="left" w:leader="dot" w:pos="5826"/>
        </w:tabs>
        <w:spacing w:line="240" w:lineRule="auto"/>
        <w:ind w:right="34" w:firstLine="426"/>
        <w:jc w:val="center"/>
      </w:pPr>
      <w:r>
        <w:t xml:space="preserve">технических средств оповещения местной системы оповещения населения (МСОН) </w:t>
      </w:r>
      <w:proofErr w:type="spellStart"/>
      <w:r>
        <w:t>Усть-Кубинского</w:t>
      </w:r>
      <w:proofErr w:type="spellEnd"/>
      <w:r>
        <w:t xml:space="preserve"> муниципального округа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 xml:space="preserve">Комиссия в составе: 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 xml:space="preserve">-председателя </w:t>
      </w:r>
      <w:proofErr w:type="spellStart"/>
      <w:r>
        <w:t>комиссии____________________________________________________</w:t>
      </w:r>
      <w:proofErr w:type="spellEnd"/>
      <w:r>
        <w:t xml:space="preserve">, 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-членов комиссии:_________________________________________________________,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_________________________________________________________________________,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underscore" w:pos="7292"/>
        </w:tabs>
        <w:spacing w:line="240" w:lineRule="auto"/>
        <w:ind w:right="34" w:firstLine="426"/>
      </w:pPr>
      <w:r>
        <w:t>_________________________________________________________________________,</w:t>
      </w:r>
    </w:p>
    <w:p w:rsidR="00A15EE8" w:rsidRDefault="00A15EE8" w:rsidP="00A15EE8">
      <w:pPr>
        <w:pStyle w:val="31"/>
        <w:shd w:val="clear" w:color="auto" w:fill="auto"/>
        <w:tabs>
          <w:tab w:val="left" w:leader="dot" w:pos="5661"/>
          <w:tab w:val="left" w:leader="underscore" w:pos="9877"/>
        </w:tabs>
        <w:spacing w:line="240" w:lineRule="auto"/>
        <w:ind w:right="34" w:firstLine="426"/>
      </w:pPr>
      <w:r>
        <w:t xml:space="preserve">В период с «__» ___» часов «___»____________ 20__года провела проверку технического состояния ТСО МСОН </w:t>
      </w:r>
      <w:proofErr w:type="spellStart"/>
      <w:r>
        <w:t>Усть-Кубинского</w:t>
      </w:r>
      <w:proofErr w:type="spellEnd"/>
      <w:r>
        <w:tab/>
        <w:t>муниципального округа.</w:t>
      </w:r>
    </w:p>
    <w:p w:rsidR="00A15EE8" w:rsidRDefault="00A15EE8" w:rsidP="00A15EE8">
      <w:pPr>
        <w:pStyle w:val="70"/>
        <w:shd w:val="clear" w:color="auto" w:fill="auto"/>
        <w:spacing w:line="240" w:lineRule="auto"/>
        <w:ind w:right="34" w:firstLine="426"/>
      </w:pPr>
      <w:r>
        <w:t>Цель и задачи оценки технического состояния системы оповещения: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определение готовности технических средств оповещения (далее - ТСО) к использованию по назначению;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оценка организации и качества выполнения эксплуатационно-технического обслуживания (далее - ЭТО), в том числе ремонта, технических средств оповещения;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34" w:firstLine="426"/>
        <w:jc w:val="both"/>
      </w:pPr>
      <w:r>
        <w:t>своевременное принятие мер по устранению выявленных недостатков в техническом состоянии оборудования МСОН и линий управления оконечными устройствами МСОН.</w:t>
      </w:r>
    </w:p>
    <w:p w:rsidR="00A15EE8" w:rsidRDefault="00A15EE8" w:rsidP="00A15EE8">
      <w:pPr>
        <w:pStyle w:val="70"/>
        <w:shd w:val="clear" w:color="auto" w:fill="auto"/>
        <w:spacing w:line="240" w:lineRule="auto"/>
        <w:ind w:right="34" w:firstLine="426"/>
      </w:pPr>
      <w:r>
        <w:t>Проверяемые вопросы и результаты проверки:</w:t>
      </w:r>
    </w:p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>1. Результаты проверки наличия, комплектности и работоспособности ТСО сведены в таблицу 1: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938"/>
        <w:gridCol w:w="1523"/>
        <w:gridCol w:w="1552"/>
        <w:gridCol w:w="1843"/>
        <w:gridCol w:w="1534"/>
      </w:tblGrid>
      <w:tr w:rsidR="00A15EE8" w:rsidTr="00A15EE8">
        <w:trPr>
          <w:trHeight w:val="57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t xml:space="preserve">№ 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 xml:space="preserve">Наименование ТСО, </w:t>
            </w:r>
            <w:proofErr w:type="gramStart"/>
            <w:r>
              <w:t>проверяемых</w:t>
            </w:r>
            <w:proofErr w:type="gramEnd"/>
            <w:r>
              <w:t xml:space="preserve"> в МСОН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Наличие/нет формуляра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>Серийные номера ТСО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  <w:r>
              <w:t>Наличие пломб на ТСО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t>Состояние готовности</w:t>
            </w:r>
          </w:p>
        </w:tc>
      </w:tr>
      <w:tr w:rsidR="00A15EE8" w:rsidTr="00A15EE8">
        <w:trPr>
          <w:trHeight w:val="28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3"/>
              </w:rPr>
              <w:t>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3"/>
              </w:rPr>
              <w:t>АРМ ЦП-М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313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3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3"/>
              </w:rPr>
              <w:t>Сервер ТКС-М-4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right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927"/>
        <w:gridCol w:w="1505"/>
        <w:gridCol w:w="1537"/>
        <w:gridCol w:w="1832"/>
        <w:gridCol w:w="1526"/>
      </w:tblGrid>
      <w:tr w:rsidR="00A15EE8" w:rsidTr="00A15EE8">
        <w:trPr>
          <w:trHeight w:val="60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 xml:space="preserve">Блок </w:t>
            </w:r>
            <w:proofErr w:type="spellStart"/>
            <w:r>
              <w:rPr>
                <w:rStyle w:val="312"/>
              </w:rPr>
              <w:t>сопряж</w:t>
            </w:r>
            <w:proofErr w:type="spellEnd"/>
            <w:r>
              <w:rPr>
                <w:rStyle w:val="312"/>
              </w:rPr>
              <w:t>. ТУ-2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С-40 (</w:t>
            </w:r>
            <w:proofErr w:type="spellStart"/>
            <w:r>
              <w:rPr>
                <w:rStyle w:val="312"/>
              </w:rPr>
              <w:t>ул.___________</w:t>
            </w:r>
            <w:proofErr w:type="spellEnd"/>
            <w:r>
              <w:rPr>
                <w:rStyle w:val="312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56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БУС-МС-380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6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С-40 (ул. __________)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БУС-МС-380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8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ВАУ БАО-6ОО</w:t>
            </w:r>
            <w:proofErr w:type="gramStart"/>
            <w:r>
              <w:rPr>
                <w:rStyle w:val="312"/>
              </w:rPr>
              <w:t xml:space="preserve"> (____________)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28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БАО-6ОО</w:t>
            </w:r>
            <w:proofErr w:type="gramStart"/>
            <w:r>
              <w:rPr>
                <w:rStyle w:val="312"/>
              </w:rPr>
              <w:t xml:space="preserve"> (_________)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  <w:tr w:rsidR="00A15EE8" w:rsidTr="00A15EE8">
        <w:trPr>
          <w:trHeight w:val="313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rPr>
                <w:rStyle w:val="312"/>
              </w:rPr>
              <w:t>10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  <w:r>
              <w:rPr>
                <w:rStyle w:val="312"/>
              </w:rPr>
              <w:t>БАО-ЗОО</w:t>
            </w:r>
            <w:proofErr w:type="gramStart"/>
            <w:r>
              <w:rPr>
                <w:rStyle w:val="312"/>
              </w:rPr>
              <w:t xml:space="preserve"> (_________)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426"/>
            </w:pP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100"/>
        </w:tabs>
        <w:spacing w:line="240" w:lineRule="auto"/>
        <w:ind w:right="34" w:firstLine="426"/>
        <w:jc w:val="both"/>
      </w:pPr>
      <w:r>
        <w:lastRenderedPageBreak/>
        <w:t xml:space="preserve">Количество и типы </w:t>
      </w:r>
      <w:proofErr w:type="gramStart"/>
      <w:r>
        <w:t>проверенных</w:t>
      </w:r>
      <w:proofErr w:type="gramEnd"/>
      <w:r>
        <w:t xml:space="preserve"> ТСО соответствуют рабочей документации на МСОН, записям в книге учета ТСО МСОН, а также договору на техническое обслуживание оборудования МСОН </w:t>
      </w:r>
      <w:r>
        <w:rPr>
          <w:rStyle w:val="312"/>
        </w:rPr>
        <w:t>с обслуживающей организацией ______________________________.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096"/>
        </w:tabs>
        <w:spacing w:line="240" w:lineRule="auto"/>
        <w:ind w:right="34" w:firstLine="426"/>
        <w:jc w:val="both"/>
      </w:pPr>
      <w:r>
        <w:t>Заводские (серийные) номера на блоках ТСО и панелях терминалов АРМ соответствуют номерам, указанным в формулярах (паспортах) ТСО, за исключением сирен С-40.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100"/>
        </w:tabs>
        <w:spacing w:line="240" w:lineRule="auto"/>
        <w:ind w:right="34" w:firstLine="426"/>
        <w:jc w:val="both"/>
      </w:pPr>
      <w:r>
        <w:t>Соответствие параметров и характеристик ТСО параметрам и характеристикам, установленным эксплуатационно-технической документацией (далее - ЭТД) не проверялось.</w:t>
      </w:r>
    </w:p>
    <w:p w:rsidR="00A15EE8" w:rsidRDefault="00A15EE8" w:rsidP="00A15EE8">
      <w:pPr>
        <w:pStyle w:val="31"/>
        <w:numPr>
          <w:ilvl w:val="1"/>
          <w:numId w:val="10"/>
        </w:numPr>
        <w:shd w:val="clear" w:color="auto" w:fill="auto"/>
        <w:tabs>
          <w:tab w:val="left" w:pos="1089"/>
        </w:tabs>
        <w:spacing w:line="240" w:lineRule="auto"/>
        <w:ind w:right="34" w:firstLine="426"/>
        <w:jc w:val="both"/>
      </w:pPr>
      <w:r>
        <w:t>Результаты проверки организации и качества выполнения ЭТО оборудования МСОН следующие: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  <w:tab w:val="left" w:leader="dot" w:pos="9062"/>
        </w:tabs>
        <w:spacing w:line="240" w:lineRule="auto"/>
        <w:ind w:right="34" w:firstLine="426"/>
        <w:jc w:val="both"/>
      </w:pPr>
      <w:r>
        <w:t xml:space="preserve">администрацией округа заключен договор на проведение технического обслуживания оборудования МСОН </w:t>
      </w:r>
      <w:r>
        <w:rPr>
          <w:rStyle w:val="312"/>
        </w:rPr>
        <w:t xml:space="preserve">от «___»_________ года № </w:t>
      </w:r>
      <w:proofErr w:type="spellStart"/>
      <w:r>
        <w:rPr>
          <w:rStyle w:val="312"/>
        </w:rPr>
        <w:t>___</w:t>
      </w:r>
      <w:proofErr w:type="gramStart"/>
      <w:r>
        <w:rPr>
          <w:rStyle w:val="312"/>
        </w:rPr>
        <w:t>с</w:t>
      </w:r>
      <w:proofErr w:type="spellEnd"/>
      <w:proofErr w:type="gramEnd"/>
      <w:r>
        <w:rPr>
          <w:rStyle w:val="312"/>
        </w:rPr>
        <w:t xml:space="preserve"> _________________;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4"/>
        </w:tabs>
        <w:spacing w:line="240" w:lineRule="auto"/>
        <w:ind w:right="34" w:firstLine="426"/>
        <w:jc w:val="both"/>
      </w:pPr>
      <w:r>
        <w:t>специалисты ___________________________________</w:t>
      </w:r>
      <w:r>
        <w:rPr>
          <w:rStyle w:val="312"/>
        </w:rPr>
        <w:t xml:space="preserve"> </w:t>
      </w:r>
      <w:r>
        <w:t>ЭТД КПАСО-Р «Марс-Арсенал» на оборудование МСОН изучили и прошли технический инструктаж по пользованию интерфейсом АРМ ПУ МСОН и вопросам проведения Т01 и Т02 на оборудовании системы в подразделении КУ ВО «ЦОРБ», отвечающем за эксплуатацию РАСЦО области;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 xml:space="preserve">план проведения </w:t>
      </w:r>
      <w:proofErr w:type="gramStart"/>
      <w:r>
        <w:t>ТО МСОН</w:t>
      </w:r>
      <w:proofErr w:type="gramEnd"/>
      <w:r>
        <w:t xml:space="preserve"> обслуживающей организацией разработан, руководителем администрации утвержден, отметки о выполнении ТО 1 в плане __________________;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>формуляры на ТСО обслуживающей организацией (не) ведутся.</w:t>
      </w:r>
    </w:p>
    <w:p w:rsidR="00A15EE8" w:rsidRDefault="00A15EE8" w:rsidP="00A15EE8">
      <w:pPr>
        <w:pStyle w:val="31"/>
        <w:numPr>
          <w:ilvl w:val="0"/>
          <w:numId w:val="11"/>
        </w:numPr>
        <w:shd w:val="clear" w:color="auto" w:fill="auto"/>
        <w:tabs>
          <w:tab w:val="left" w:pos="1096"/>
          <w:tab w:val="left" w:leader="underscore" w:pos="2911"/>
        </w:tabs>
        <w:spacing w:line="240" w:lineRule="auto"/>
        <w:ind w:right="34" w:firstLine="426"/>
        <w:jc w:val="both"/>
      </w:pPr>
      <w:r>
        <w:t xml:space="preserve">Запас ЗИП для восстановления работоспособности МСОН по состоянию </w:t>
      </w:r>
      <w:proofErr w:type="gramStart"/>
      <w:r>
        <w:t>на</w:t>
      </w:r>
      <w:proofErr w:type="gramEnd"/>
      <w:r>
        <w:t xml:space="preserve"> ___________</w:t>
      </w:r>
      <w:r>
        <w:tab/>
        <w:t>(не) создан, при этом: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80"/>
        </w:tabs>
        <w:spacing w:line="240" w:lineRule="auto"/>
        <w:ind w:right="34" w:firstLine="426"/>
        <w:jc w:val="both"/>
      </w:pPr>
      <w:r>
        <w:t xml:space="preserve">в рабочей документации </w:t>
      </w:r>
      <w:r>
        <w:rPr>
          <w:rStyle w:val="312"/>
        </w:rPr>
        <w:t>42.17-ТХ-8 «Корректировка проекта № РМВИ1274</w:t>
      </w:r>
      <w:r>
        <w:rPr>
          <w:rStyle w:val="39"/>
          <w:noProof w:val="0"/>
        </w:rPr>
        <w:t xml:space="preserve"> </w:t>
      </w:r>
      <w:r>
        <w:rPr>
          <w:rStyle w:val="312"/>
        </w:rPr>
        <w:t xml:space="preserve">«Реконструкция ТАСЦО «Маяк» Вологодской области», </w:t>
      </w:r>
      <w:r>
        <w:t>выданной ЦОРБ для руководства в администрацию округа, состав группового ЗИП (не) определен;</w:t>
      </w:r>
    </w:p>
    <w:p w:rsidR="00A15EE8" w:rsidRDefault="00A15EE8" w:rsidP="00A15EE8">
      <w:pPr>
        <w:pStyle w:val="31"/>
        <w:numPr>
          <w:ilvl w:val="0"/>
          <w:numId w:val="10"/>
        </w:numPr>
        <w:shd w:val="clear" w:color="auto" w:fill="auto"/>
        <w:tabs>
          <w:tab w:val="left" w:pos="1476"/>
        </w:tabs>
        <w:spacing w:line="240" w:lineRule="auto"/>
        <w:ind w:right="34" w:firstLine="426"/>
        <w:jc w:val="both"/>
      </w:pPr>
      <w:r>
        <w:t>по плану администрации округа номенклатура и соответствующие ей расчеты для создания запаса ТСО МСОН будут определены после проведения мероприятий Плана по совершенствованию МСОН на 2023-2026 годы.</w:t>
      </w:r>
    </w:p>
    <w:p w:rsidR="00A15EE8" w:rsidRDefault="00A15EE8" w:rsidP="00A15EE8">
      <w:pPr>
        <w:pStyle w:val="31"/>
        <w:numPr>
          <w:ilvl w:val="0"/>
          <w:numId w:val="11"/>
        </w:numPr>
        <w:shd w:val="clear" w:color="auto" w:fill="auto"/>
        <w:tabs>
          <w:tab w:val="left" w:pos="1089"/>
        </w:tabs>
        <w:spacing w:line="240" w:lineRule="auto"/>
        <w:ind w:right="34" w:firstLine="426"/>
        <w:jc w:val="both"/>
      </w:pPr>
      <w:r>
        <w:t>Проверка выполнения оборудованием ПУ МСОН на ЕДДС округа и оконечными устройствами оповещения функций, заданных ЭТД на ТСО МСОН, проводилась путем выборочной кратковременной подачи исполнительных команд №3 и №5 с АРМ КПАСО-Р на ЕДДС на отдельные сирены С-40 и ВАУ БАО-6ОО. Результаты проверки сведены в таблицу 2: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2009"/>
        <w:gridCol w:w="997"/>
        <w:gridCol w:w="2542"/>
        <w:gridCol w:w="1584"/>
        <w:gridCol w:w="2264"/>
      </w:tblGrid>
      <w:tr w:rsidR="00A15EE8" w:rsidTr="00A15EE8">
        <w:trPr>
          <w:trHeight w:val="8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8F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r>
              <w:lastRenderedPageBreak/>
              <w:t xml:space="preserve">№ </w:t>
            </w:r>
          </w:p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</w:pPr>
            <w:r>
              <w:t>Исполнительная команда с АРМ ЕДДС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</w:pPr>
            <w:r>
              <w:t>Время подачи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</w:pPr>
            <w:r>
              <w:t>Проверяемое ТСО МСОН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</w:pPr>
            <w:r>
              <w:t>Результат проверки ТСО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</w:pPr>
            <w:r>
              <w:t>Примечания по результату проверки</w:t>
            </w:r>
          </w:p>
        </w:tc>
      </w:tr>
      <w:tr w:rsidR="00A15EE8" w:rsidRPr="005C5CDB" w:rsidTr="00A15EE8">
        <w:trPr>
          <w:trHeight w:val="84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1 (оповещение руководителей)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11.00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ТКС АРМ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8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3 подача сигнала сирены «Внимание всем!»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С-40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2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С-40</w:t>
            </w:r>
            <w:r w:rsidRPr="005C5CDB">
              <w:rPr>
                <w:rStyle w:val="310pt"/>
                <w:sz w:val="22"/>
                <w:szCs w:val="22"/>
              </w:rPr>
              <w:t xml:space="preserve"> (</w:t>
            </w:r>
            <w:proofErr w:type="spellStart"/>
            <w:r w:rsidRPr="005C5CDB">
              <w:rPr>
                <w:rStyle w:val="310pt"/>
                <w:sz w:val="22"/>
                <w:szCs w:val="22"/>
              </w:rPr>
              <w:t>ул.______________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11.30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8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11.40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 (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ул.________________</w:t>
            </w:r>
            <w:proofErr w:type="spellEnd"/>
            <w:r w:rsidRPr="005C5CDB">
              <w:rPr>
                <w:rStyle w:val="38"/>
                <w:sz w:val="22"/>
                <w:szCs w:val="22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29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hanging="10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11.50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БАО-ЗОО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6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5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hanging="10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Команда 5 (передача речевого сообщения «техническая проверка»)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11.35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11.45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БАО-6ОО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5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0"/>
              <w:jc w:val="right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11.55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03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БАО-ЗОО</w:t>
            </w:r>
            <w:proofErr w:type="gramStart"/>
            <w:r w:rsidRPr="005C5CDB">
              <w:rPr>
                <w:rStyle w:val="38"/>
                <w:sz w:val="22"/>
                <w:szCs w:val="22"/>
              </w:rPr>
              <w:t xml:space="preserve"> (_______________)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87"/>
              <w:jc w:val="center"/>
              <w:rPr>
                <w:sz w:val="22"/>
                <w:szCs w:val="22"/>
              </w:rPr>
            </w:pPr>
          </w:p>
        </w:tc>
      </w:tr>
      <w:tr w:rsidR="00A15EE8" w:rsidRPr="005C5CDB" w:rsidTr="00A15EE8">
        <w:trPr>
          <w:trHeight w:val="3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/>
              <w:rPr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03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12"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426"/>
              <w:rPr>
                <w:sz w:val="22"/>
                <w:szCs w:val="22"/>
              </w:rPr>
            </w:pPr>
          </w:p>
        </w:tc>
      </w:tr>
    </w:tbl>
    <w:p w:rsidR="00A15EE8" w:rsidRDefault="00A15EE8" w:rsidP="00A15EE8">
      <w:pPr>
        <w:pStyle w:val="31"/>
        <w:shd w:val="clear" w:color="auto" w:fill="auto"/>
        <w:spacing w:line="240" w:lineRule="auto"/>
        <w:ind w:right="34" w:firstLine="426"/>
      </w:pPr>
      <w:r>
        <w:t>8. Результаты оценки эффективности работы МСОН по оповещению населения округа сведены в таблицу 3:</w:t>
      </w:r>
    </w:p>
    <w:tbl>
      <w:tblPr>
        <w:tblW w:w="100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722"/>
        <w:gridCol w:w="1555"/>
        <w:gridCol w:w="2563"/>
        <w:gridCol w:w="2549"/>
      </w:tblGrid>
      <w:tr w:rsidR="00A15EE8" w:rsidTr="00A15EE8">
        <w:trPr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5C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C5CDB">
              <w:rPr>
                <w:sz w:val="22"/>
                <w:szCs w:val="22"/>
              </w:rPr>
              <w:t>/</w:t>
            </w:r>
            <w:proofErr w:type="spellStart"/>
            <w:r w:rsidRPr="005C5C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Сельские поселения, в которых планируются к установке ВАУ МСОН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Количество населения в поселениях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Фактическое наличие</w:t>
            </w:r>
          </w:p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ТСО МСОН в сельских поселениях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proofErr w:type="gramStart"/>
            <w:r w:rsidRPr="005C5CDB">
              <w:rPr>
                <w:sz w:val="22"/>
                <w:szCs w:val="22"/>
              </w:rPr>
              <w:t>Фактический</w:t>
            </w:r>
            <w:proofErr w:type="gramEnd"/>
            <w:r w:rsidRPr="005C5CDB">
              <w:rPr>
                <w:sz w:val="22"/>
                <w:szCs w:val="22"/>
              </w:rPr>
              <w:t xml:space="preserve"> % </w:t>
            </w:r>
            <w:proofErr w:type="spellStart"/>
            <w:r w:rsidRPr="005C5CDB">
              <w:rPr>
                <w:sz w:val="22"/>
                <w:szCs w:val="22"/>
              </w:rPr>
              <w:t>охватат</w:t>
            </w:r>
            <w:proofErr w:type="spellEnd"/>
            <w:r w:rsidRPr="005C5CDB">
              <w:rPr>
                <w:sz w:val="22"/>
                <w:szCs w:val="22"/>
              </w:rPr>
              <w:t xml:space="preserve"> населения </w:t>
            </w:r>
            <w:proofErr w:type="spellStart"/>
            <w:r w:rsidRPr="005C5CDB">
              <w:rPr>
                <w:sz w:val="22"/>
                <w:szCs w:val="22"/>
              </w:rPr>
              <w:t>сиренно-речевым</w:t>
            </w:r>
            <w:proofErr w:type="spellEnd"/>
            <w:r w:rsidRPr="005C5CDB">
              <w:rPr>
                <w:sz w:val="22"/>
                <w:szCs w:val="22"/>
              </w:rPr>
              <w:t xml:space="preserve"> оповещением</w:t>
            </w:r>
          </w:p>
        </w:tc>
      </w:tr>
      <w:tr w:rsidR="00A15EE8" w:rsidTr="00A15EE8">
        <w:trPr>
          <w:trHeight w:val="5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 xml:space="preserve">Сельское поселение </w:t>
            </w:r>
            <w:proofErr w:type="spellStart"/>
            <w:r w:rsidRPr="005C5CDB">
              <w:rPr>
                <w:rStyle w:val="38"/>
                <w:sz w:val="22"/>
                <w:szCs w:val="22"/>
              </w:rPr>
              <w:t>Устьянское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4807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2</w:t>
            </w:r>
            <w:r w:rsidRPr="005C5CDB">
              <w:rPr>
                <w:rStyle w:val="330"/>
                <w:sz w:val="22"/>
                <w:szCs w:val="22"/>
              </w:rPr>
              <w:t xml:space="preserve"> </w:t>
            </w:r>
            <w:r w:rsidRPr="005C5CDB">
              <w:rPr>
                <w:rStyle w:val="38"/>
                <w:sz w:val="22"/>
                <w:szCs w:val="22"/>
              </w:rPr>
              <w:t xml:space="preserve"> ВАУ БАО-6ОО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2473 чел.-50%</w:t>
            </w:r>
          </w:p>
        </w:tc>
      </w:tr>
      <w:tr w:rsidR="00A15EE8" w:rsidTr="00A15EE8">
        <w:trPr>
          <w:trHeight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proofErr w:type="spellStart"/>
            <w:r w:rsidRPr="005C5CDB">
              <w:rPr>
                <w:sz w:val="22"/>
                <w:szCs w:val="22"/>
              </w:rPr>
              <w:t>Богородское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662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Троицкое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910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29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proofErr w:type="spellStart"/>
            <w:r w:rsidRPr="005C5CDB">
              <w:rPr>
                <w:sz w:val="22"/>
                <w:szCs w:val="22"/>
              </w:rPr>
              <w:t>Высоковское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1114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sz w:val="22"/>
                <w:szCs w:val="22"/>
              </w:rPr>
            </w:pPr>
            <w:r w:rsidRPr="005C5CDB">
              <w:rPr>
                <w:rStyle w:val="38"/>
                <w:sz w:val="22"/>
                <w:szCs w:val="22"/>
              </w:rPr>
              <w:t>0</w:t>
            </w:r>
          </w:p>
        </w:tc>
      </w:tr>
      <w:tr w:rsidR="00A15EE8" w:rsidTr="00A15EE8">
        <w:trPr>
          <w:trHeight w:val="3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framePr w:wrap="notBeside" w:vAnchor="text" w:hAnchor="text" w:xAlign="center" w:y="1"/>
              <w:ind w:right="34"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47"/>
              <w:jc w:val="center"/>
              <w:rPr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8"/>
              <w:jc w:val="center"/>
              <w:rPr>
                <w:sz w:val="22"/>
                <w:szCs w:val="22"/>
              </w:rPr>
            </w:pPr>
            <w:r w:rsidRPr="005C5CDB">
              <w:rPr>
                <w:sz w:val="22"/>
                <w:szCs w:val="22"/>
              </w:rPr>
              <w:t>7493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22"/>
              <w:jc w:val="center"/>
              <w:rPr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2 ТСО МСОН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EE8" w:rsidRPr="005C5CDB" w:rsidRDefault="00A15EE8" w:rsidP="00A15EE8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right="34" w:firstLine="111"/>
              <w:jc w:val="center"/>
              <w:rPr>
                <w:b w:val="0"/>
                <w:i w:val="0"/>
                <w:sz w:val="22"/>
                <w:szCs w:val="22"/>
              </w:rPr>
            </w:pPr>
            <w:r w:rsidRPr="005C5CDB">
              <w:rPr>
                <w:rStyle w:val="90"/>
                <w:sz w:val="22"/>
                <w:szCs w:val="22"/>
              </w:rPr>
              <w:t>2473 чел.- 32%</w:t>
            </w:r>
          </w:p>
        </w:tc>
      </w:tr>
    </w:tbl>
    <w:p w:rsidR="00A15EE8" w:rsidRDefault="00A15EE8" w:rsidP="00A15EE8">
      <w:pPr>
        <w:ind w:right="34" w:firstLine="426"/>
        <w:rPr>
          <w:sz w:val="2"/>
          <w:szCs w:val="2"/>
        </w:rPr>
      </w:pPr>
    </w:p>
    <w:p w:rsidR="00A15EE8" w:rsidRPr="000F746D" w:rsidRDefault="00A15EE8" w:rsidP="00A15EE8">
      <w:pPr>
        <w:pStyle w:val="70"/>
        <w:shd w:val="clear" w:color="auto" w:fill="auto"/>
        <w:spacing w:line="240" w:lineRule="auto"/>
        <w:ind w:right="34" w:firstLine="426"/>
      </w:pPr>
      <w:r w:rsidRPr="000F746D">
        <w:t>Выводы комиссии:</w:t>
      </w:r>
    </w:p>
    <w:p w:rsidR="00A15EE8" w:rsidRPr="000F746D" w:rsidRDefault="00A15EE8" w:rsidP="00A15EE8">
      <w:pPr>
        <w:pStyle w:val="31"/>
        <w:numPr>
          <w:ilvl w:val="1"/>
          <w:numId w:val="11"/>
        </w:numPr>
        <w:shd w:val="clear" w:color="auto" w:fill="auto"/>
        <w:tabs>
          <w:tab w:val="left" w:pos="771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0F746D">
        <w:rPr>
          <w:sz w:val="26"/>
          <w:szCs w:val="26"/>
        </w:rPr>
        <w:t xml:space="preserve">Из </w:t>
      </w:r>
      <w:r>
        <w:rPr>
          <w:sz w:val="26"/>
          <w:szCs w:val="26"/>
        </w:rPr>
        <w:t>2</w:t>
      </w:r>
      <w:r w:rsidRPr="000F746D">
        <w:rPr>
          <w:sz w:val="26"/>
          <w:szCs w:val="26"/>
        </w:rPr>
        <w:t xml:space="preserve"> отдельно </w:t>
      </w:r>
      <w:proofErr w:type="gramStart"/>
      <w:r w:rsidRPr="000F746D">
        <w:rPr>
          <w:sz w:val="26"/>
          <w:szCs w:val="26"/>
        </w:rPr>
        <w:t>функционирующих</w:t>
      </w:r>
      <w:proofErr w:type="gramEnd"/>
      <w:r w:rsidRPr="000F746D">
        <w:rPr>
          <w:sz w:val="26"/>
          <w:szCs w:val="26"/>
        </w:rPr>
        <w:t xml:space="preserve"> ТСО МСОН не сработало одно изделие - блок запуска электромеханической сирены С-40, что составляет 10%.</w:t>
      </w:r>
    </w:p>
    <w:p w:rsidR="00A15EE8" w:rsidRPr="000F746D" w:rsidRDefault="00A15EE8" w:rsidP="00A15EE8">
      <w:pPr>
        <w:pStyle w:val="31"/>
        <w:numPr>
          <w:ilvl w:val="1"/>
          <w:numId w:val="11"/>
        </w:numPr>
        <w:shd w:val="clear" w:color="auto" w:fill="auto"/>
        <w:tabs>
          <w:tab w:val="left" w:pos="796"/>
        </w:tabs>
        <w:spacing w:line="240" w:lineRule="auto"/>
        <w:ind w:right="34" w:firstLine="426"/>
        <w:rPr>
          <w:sz w:val="26"/>
          <w:szCs w:val="26"/>
        </w:rPr>
      </w:pPr>
      <w:r w:rsidRPr="000F746D">
        <w:rPr>
          <w:sz w:val="26"/>
          <w:szCs w:val="26"/>
        </w:rPr>
        <w:t>Техническое состояние системы оповещения в целом оценивается как «удовлетворительно».</w:t>
      </w:r>
    </w:p>
    <w:p w:rsidR="00A15EE8" w:rsidRPr="000F746D" w:rsidRDefault="00A15EE8" w:rsidP="00A15EE8">
      <w:pPr>
        <w:pStyle w:val="70"/>
        <w:shd w:val="clear" w:color="auto" w:fill="auto"/>
        <w:spacing w:line="240" w:lineRule="auto"/>
        <w:ind w:right="34" w:firstLine="426"/>
      </w:pPr>
      <w:r w:rsidRPr="000F746D">
        <w:t>Рекомендации комиссии:</w:t>
      </w:r>
    </w:p>
    <w:p w:rsidR="00A15EE8" w:rsidRPr="000F746D" w:rsidRDefault="00A15EE8" w:rsidP="00A15EE8">
      <w:pPr>
        <w:pStyle w:val="31"/>
        <w:numPr>
          <w:ilvl w:val="2"/>
          <w:numId w:val="11"/>
        </w:numPr>
        <w:shd w:val="clear" w:color="auto" w:fill="auto"/>
        <w:tabs>
          <w:tab w:val="left" w:pos="775"/>
        </w:tabs>
        <w:spacing w:line="240" w:lineRule="auto"/>
        <w:ind w:right="34" w:firstLine="426"/>
        <w:jc w:val="both"/>
        <w:rPr>
          <w:sz w:val="26"/>
          <w:szCs w:val="26"/>
        </w:rPr>
      </w:pPr>
      <w:r w:rsidRPr="000F746D">
        <w:rPr>
          <w:sz w:val="26"/>
          <w:szCs w:val="26"/>
        </w:rPr>
        <w:t xml:space="preserve">Обслуживающей организации </w:t>
      </w:r>
      <w:r>
        <w:rPr>
          <w:sz w:val="26"/>
          <w:szCs w:val="26"/>
        </w:rPr>
        <w:t>_______________________________</w:t>
      </w:r>
      <w:r w:rsidRPr="000F746D">
        <w:rPr>
          <w:sz w:val="26"/>
          <w:szCs w:val="26"/>
        </w:rPr>
        <w:t xml:space="preserve"> совместно с ЛТУ ПАО «</w:t>
      </w:r>
      <w:proofErr w:type="spellStart"/>
      <w:r w:rsidRPr="000F746D">
        <w:rPr>
          <w:sz w:val="26"/>
          <w:szCs w:val="26"/>
        </w:rPr>
        <w:t>Ростелеком</w:t>
      </w:r>
      <w:proofErr w:type="spellEnd"/>
      <w:r w:rsidRPr="000F746D">
        <w:rPr>
          <w:sz w:val="26"/>
          <w:szCs w:val="26"/>
        </w:rPr>
        <w:t xml:space="preserve"> определить причину </w:t>
      </w:r>
      <w:proofErr w:type="spellStart"/>
      <w:r w:rsidRPr="000F746D">
        <w:rPr>
          <w:sz w:val="26"/>
          <w:szCs w:val="26"/>
        </w:rPr>
        <w:t>несработки</w:t>
      </w:r>
      <w:proofErr w:type="spellEnd"/>
      <w:r w:rsidRPr="000F746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_______________</w:t>
      </w:r>
      <w:r w:rsidRPr="000F746D">
        <w:rPr>
          <w:sz w:val="26"/>
          <w:szCs w:val="26"/>
        </w:rPr>
        <w:t>по</w:t>
      </w:r>
      <w:proofErr w:type="spellEnd"/>
      <w:r w:rsidRPr="000F746D">
        <w:rPr>
          <w:sz w:val="26"/>
          <w:szCs w:val="26"/>
        </w:rPr>
        <w:t xml:space="preserve"> адресу ул.</w:t>
      </w:r>
      <w:r>
        <w:rPr>
          <w:sz w:val="26"/>
          <w:szCs w:val="26"/>
        </w:rPr>
        <w:t>_____________</w:t>
      </w:r>
      <w:r w:rsidRPr="000F746D">
        <w:rPr>
          <w:sz w:val="26"/>
          <w:szCs w:val="26"/>
        </w:rPr>
        <w:t xml:space="preserve"> и принять меры к ремонту БУС и/или восстановлению (замене) линии управления сиреной.</w:t>
      </w:r>
    </w:p>
    <w:p w:rsidR="00A15EE8" w:rsidRPr="00F41925" w:rsidRDefault="00A15EE8" w:rsidP="00A15EE8">
      <w:pPr>
        <w:pStyle w:val="31"/>
        <w:numPr>
          <w:ilvl w:val="2"/>
          <w:numId w:val="11"/>
        </w:numPr>
        <w:shd w:val="clear" w:color="auto" w:fill="auto"/>
        <w:tabs>
          <w:tab w:val="left" w:pos="800"/>
          <w:tab w:val="left" w:leader="underscore" w:pos="7618"/>
        </w:tabs>
        <w:spacing w:line="240" w:lineRule="auto"/>
        <w:ind w:right="34" w:firstLine="426"/>
      </w:pPr>
      <w:r w:rsidRPr="000F746D">
        <w:rPr>
          <w:sz w:val="26"/>
          <w:szCs w:val="26"/>
        </w:rPr>
        <w:t xml:space="preserve">Отделу безопасности, </w:t>
      </w:r>
      <w:r>
        <w:rPr>
          <w:sz w:val="26"/>
          <w:szCs w:val="26"/>
        </w:rPr>
        <w:t>мобилизационной работы,</w:t>
      </w:r>
      <w:r w:rsidRPr="000F746D">
        <w:rPr>
          <w:sz w:val="26"/>
          <w:szCs w:val="26"/>
        </w:rPr>
        <w:t xml:space="preserve"> ГО и ЧС администрации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 xml:space="preserve"> уточнить списки оповещения руководящего состава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 xml:space="preserve"> и организовать их закладку в сервер АРМ ПУ МСОН с последующим проведением тренировки по оповещению должностных лиц администрации </w:t>
      </w:r>
      <w:r>
        <w:rPr>
          <w:sz w:val="26"/>
          <w:szCs w:val="26"/>
        </w:rPr>
        <w:t>округа</w:t>
      </w:r>
      <w:r w:rsidRPr="000F746D">
        <w:rPr>
          <w:sz w:val="26"/>
          <w:szCs w:val="26"/>
        </w:rPr>
        <w:t>.</w:t>
      </w:r>
    </w:p>
    <w:p w:rsidR="00A15EE8" w:rsidRDefault="00A15EE8" w:rsidP="00A15EE8">
      <w:pPr>
        <w:pStyle w:val="31"/>
        <w:shd w:val="clear" w:color="auto" w:fill="auto"/>
        <w:tabs>
          <w:tab w:val="left" w:pos="800"/>
          <w:tab w:val="left" w:leader="underscore" w:pos="7618"/>
        </w:tabs>
        <w:spacing w:line="240" w:lineRule="auto"/>
        <w:ind w:left="426" w:right="34" w:firstLine="0"/>
      </w:pPr>
      <w:r>
        <w:t>Председатель комиссии:</w:t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p w:rsidR="00A15EE8" w:rsidRDefault="00A15EE8" w:rsidP="00A15EE8">
      <w:pPr>
        <w:pStyle w:val="a9"/>
        <w:shd w:val="clear" w:color="auto" w:fill="auto"/>
        <w:tabs>
          <w:tab w:val="left" w:leader="underscore" w:pos="4526"/>
          <w:tab w:val="left" w:leader="underscore" w:pos="6722"/>
        </w:tabs>
        <w:spacing w:line="240" w:lineRule="auto"/>
        <w:ind w:right="34" w:firstLine="426"/>
        <w:jc w:val="left"/>
      </w:pPr>
      <w:r>
        <w:t>Члены комиссии:</w:t>
      </w:r>
      <w:r>
        <w:tab/>
      </w:r>
      <w:r>
        <w:tab/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p w:rsidR="00A15EE8" w:rsidRPr="005C5CDB" w:rsidRDefault="00A15EE8" w:rsidP="00A15EE8">
      <w:pPr>
        <w:pStyle w:val="a9"/>
        <w:shd w:val="clear" w:color="auto" w:fill="auto"/>
        <w:spacing w:line="240" w:lineRule="auto"/>
        <w:ind w:right="34" w:firstLine="426"/>
        <w:jc w:val="left"/>
        <w:rPr>
          <w:sz w:val="20"/>
          <w:szCs w:val="20"/>
        </w:rPr>
      </w:pPr>
      <w:r w:rsidRPr="005C5CDB">
        <w:rPr>
          <w:sz w:val="20"/>
          <w:szCs w:val="20"/>
        </w:rPr>
        <w:t>(Подпись)</w:t>
      </w:r>
    </w:p>
    <w:sectPr w:rsidR="00A15EE8" w:rsidRPr="005C5CDB" w:rsidSect="00A15EE8">
      <w:headerReference w:type="default" r:id="rId10"/>
      <w:type w:val="continuous"/>
      <w:pgSz w:w="11905" w:h="16837"/>
      <w:pgMar w:top="1417" w:right="706" w:bottom="1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8F" w:rsidRDefault="0051168F" w:rsidP="00A15EE8">
      <w:r>
        <w:separator/>
      </w:r>
    </w:p>
  </w:endnote>
  <w:endnote w:type="continuationSeparator" w:id="0">
    <w:p w:rsidR="0051168F" w:rsidRDefault="0051168F" w:rsidP="00A15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5235"/>
      <w:docPartObj>
        <w:docPartGallery w:val="Page Numbers (Bottom of Page)"/>
        <w:docPartUnique/>
      </w:docPartObj>
    </w:sdtPr>
    <w:sdtContent>
      <w:p w:rsidR="0051168F" w:rsidRDefault="0051168F">
        <w:pPr>
          <w:pStyle w:val="a5"/>
          <w:jc w:val="right"/>
        </w:pPr>
        <w:fldSimple w:instr=" PAGE   \* MERGEFORMAT ">
          <w:r w:rsidR="00FA600A">
            <w:rPr>
              <w:noProof/>
            </w:rPr>
            <w:t>2</w:t>
          </w:r>
        </w:fldSimple>
      </w:p>
    </w:sdtContent>
  </w:sdt>
  <w:p w:rsidR="0051168F" w:rsidRDefault="00511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8F" w:rsidRDefault="0051168F" w:rsidP="00A15EE8">
      <w:r>
        <w:separator/>
      </w:r>
    </w:p>
  </w:footnote>
  <w:footnote w:type="continuationSeparator" w:id="0">
    <w:p w:rsidR="0051168F" w:rsidRDefault="0051168F" w:rsidP="00A15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8F" w:rsidRDefault="0051168F">
    <w:pPr>
      <w:pStyle w:val="a3"/>
    </w:pPr>
  </w:p>
  <w:p w:rsidR="0051168F" w:rsidRDefault="0051168F">
    <w:pPr>
      <w:pStyle w:val="a3"/>
    </w:pPr>
  </w:p>
  <w:p w:rsidR="0051168F" w:rsidRDefault="005116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8F" w:rsidRPr="005C5CDB" w:rsidRDefault="0051168F" w:rsidP="00A15E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1AC4CD2"/>
    <w:multiLevelType w:val="multilevel"/>
    <w:tmpl w:val="960262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0309285A"/>
    <w:multiLevelType w:val="hybridMultilevel"/>
    <w:tmpl w:val="758E6BF6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262109"/>
    <w:multiLevelType w:val="hybridMultilevel"/>
    <w:tmpl w:val="3CDE79FC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9D3066"/>
    <w:multiLevelType w:val="multilevel"/>
    <w:tmpl w:val="D17C34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4">
    <w:nsid w:val="0A273A98"/>
    <w:multiLevelType w:val="hybridMultilevel"/>
    <w:tmpl w:val="4BAC9B60"/>
    <w:lvl w:ilvl="0" w:tplc="8F729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BA65793"/>
    <w:multiLevelType w:val="hybridMultilevel"/>
    <w:tmpl w:val="F960776E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CBB79DE"/>
    <w:multiLevelType w:val="hybridMultilevel"/>
    <w:tmpl w:val="1910F714"/>
    <w:lvl w:ilvl="0" w:tplc="21842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13733"/>
    <w:multiLevelType w:val="hybridMultilevel"/>
    <w:tmpl w:val="2B140D3A"/>
    <w:lvl w:ilvl="0" w:tplc="81CCD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C442CB"/>
    <w:multiLevelType w:val="multilevel"/>
    <w:tmpl w:val="5B846C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3AEA5556"/>
    <w:multiLevelType w:val="multilevel"/>
    <w:tmpl w:val="B4B64FA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30" w:hanging="720"/>
      </w:pPr>
      <w:rPr>
        <w:rFonts w:ascii="Times New Roman" w:eastAsia="Arial Unicode MS" w:hAnsi="Times New Roman"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43834D40"/>
    <w:multiLevelType w:val="hybridMultilevel"/>
    <w:tmpl w:val="BD329CA0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5F7F42"/>
    <w:multiLevelType w:val="multilevel"/>
    <w:tmpl w:val="B28E7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2">
    <w:nsid w:val="5DE844BC"/>
    <w:multiLevelType w:val="hybridMultilevel"/>
    <w:tmpl w:val="29306A76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600AD3"/>
    <w:multiLevelType w:val="multilevel"/>
    <w:tmpl w:val="E65CDB5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73C1148F"/>
    <w:multiLevelType w:val="multilevel"/>
    <w:tmpl w:val="E8406720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  <w:b/>
      </w:rPr>
    </w:lvl>
  </w:abstractNum>
  <w:abstractNum w:abstractNumId="25">
    <w:nsid w:val="7D6F5314"/>
    <w:multiLevelType w:val="hybridMultilevel"/>
    <w:tmpl w:val="E7705778"/>
    <w:lvl w:ilvl="0" w:tplc="21842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5"/>
  </w:num>
  <w:num w:numId="13">
    <w:abstractNumId w:val="20"/>
  </w:num>
  <w:num w:numId="14">
    <w:abstractNumId w:val="22"/>
  </w:num>
  <w:num w:numId="15">
    <w:abstractNumId w:val="25"/>
  </w:num>
  <w:num w:numId="16">
    <w:abstractNumId w:val="11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18"/>
  </w:num>
  <w:num w:numId="22">
    <w:abstractNumId w:val="19"/>
  </w:num>
  <w:num w:numId="23">
    <w:abstractNumId w:val="10"/>
  </w:num>
  <w:num w:numId="24">
    <w:abstractNumId w:val="13"/>
  </w:num>
  <w:num w:numId="25">
    <w:abstractNumId w:val="2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EE8"/>
    <w:rsid w:val="00447818"/>
    <w:rsid w:val="0051168F"/>
    <w:rsid w:val="005F4BDF"/>
    <w:rsid w:val="006F3773"/>
    <w:rsid w:val="009B42A2"/>
    <w:rsid w:val="00A15EE8"/>
    <w:rsid w:val="00A61092"/>
    <w:rsid w:val="00FA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5E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E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5E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EE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5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EE8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A15EE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5EE8"/>
    <w:pPr>
      <w:shd w:val="clear" w:color="auto" w:fill="FFFFFF"/>
      <w:spacing w:before="660" w:line="302" w:lineRule="exact"/>
      <w:ind w:hanging="340"/>
      <w:jc w:val="right"/>
    </w:pPr>
    <w:rPr>
      <w:rFonts w:eastAsiaTheme="minorHAnsi"/>
      <w:b/>
      <w:bCs/>
      <w:i/>
      <w:iCs/>
      <w:sz w:val="26"/>
      <w:szCs w:val="26"/>
    </w:rPr>
  </w:style>
  <w:style w:type="paragraph" w:styleId="a9">
    <w:name w:val="Body Text"/>
    <w:basedOn w:val="a"/>
    <w:link w:val="aa"/>
    <w:uiPriority w:val="99"/>
    <w:rsid w:val="00A15EE8"/>
    <w:pPr>
      <w:shd w:val="clear" w:color="auto" w:fill="FFFFFF"/>
      <w:spacing w:line="227" w:lineRule="exact"/>
      <w:ind w:hanging="360"/>
      <w:jc w:val="both"/>
    </w:pPr>
    <w:rPr>
      <w:rFonts w:eastAsia="Arial Unicode MS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15EE8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A15EE8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A15EE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A15E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locked/>
    <w:rsid w:val="00A15EE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basedOn w:val="a0"/>
    <w:uiPriority w:val="99"/>
    <w:rsid w:val="00A15EE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+ Полужирный1"/>
    <w:basedOn w:val="a0"/>
    <w:uiPriority w:val="99"/>
    <w:rsid w:val="00A15EE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A15EE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"/>
    <w:basedOn w:val="3"/>
    <w:uiPriority w:val="99"/>
    <w:rsid w:val="00A15EE8"/>
  </w:style>
  <w:style w:type="character" w:customStyle="1" w:styleId="314">
    <w:name w:val="Основной текст (3)14"/>
    <w:basedOn w:val="3"/>
    <w:uiPriority w:val="99"/>
    <w:rsid w:val="00A15EE8"/>
    <w:rPr>
      <w:noProof/>
    </w:rPr>
  </w:style>
  <w:style w:type="character" w:customStyle="1" w:styleId="8">
    <w:name w:val="Основной текст (8)_"/>
    <w:basedOn w:val="a0"/>
    <w:link w:val="81"/>
    <w:uiPriority w:val="99"/>
    <w:locked/>
    <w:rsid w:val="00A15EE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pt">
    <w:name w:val="Основной текст + Интервал 4 pt"/>
    <w:basedOn w:val="a0"/>
    <w:uiPriority w:val="99"/>
    <w:rsid w:val="00A15EE8"/>
    <w:rPr>
      <w:rFonts w:ascii="Times New Roman" w:hAnsi="Times New Roman" w:cs="Times New Roman"/>
      <w:spacing w:val="80"/>
      <w:sz w:val="26"/>
      <w:szCs w:val="26"/>
    </w:rPr>
  </w:style>
  <w:style w:type="character" w:customStyle="1" w:styleId="313">
    <w:name w:val="Основной текст (3)13"/>
    <w:basedOn w:val="3"/>
    <w:uiPriority w:val="99"/>
    <w:rsid w:val="00A15EE8"/>
  </w:style>
  <w:style w:type="character" w:customStyle="1" w:styleId="312">
    <w:name w:val="Основной текст (3)12"/>
    <w:basedOn w:val="3"/>
    <w:uiPriority w:val="99"/>
    <w:rsid w:val="00A15EE8"/>
  </w:style>
  <w:style w:type="character" w:customStyle="1" w:styleId="311">
    <w:name w:val="Основной текст (3)11"/>
    <w:basedOn w:val="3"/>
    <w:uiPriority w:val="99"/>
    <w:rsid w:val="00A15EE8"/>
    <w:rPr>
      <w:noProof/>
    </w:rPr>
  </w:style>
  <w:style w:type="character" w:customStyle="1" w:styleId="310">
    <w:name w:val="Основной текст (3)10"/>
    <w:basedOn w:val="3"/>
    <w:uiPriority w:val="99"/>
    <w:rsid w:val="00A15EE8"/>
    <w:rPr>
      <w:noProof/>
    </w:rPr>
  </w:style>
  <w:style w:type="character" w:customStyle="1" w:styleId="39">
    <w:name w:val="Основной текст (3)9"/>
    <w:basedOn w:val="3"/>
    <w:uiPriority w:val="99"/>
    <w:rsid w:val="00A15EE8"/>
    <w:rPr>
      <w:noProof/>
    </w:rPr>
  </w:style>
  <w:style w:type="character" w:customStyle="1" w:styleId="38">
    <w:name w:val="Основной текст (3)8"/>
    <w:basedOn w:val="3"/>
    <w:uiPriority w:val="99"/>
    <w:rsid w:val="00A15EE8"/>
  </w:style>
  <w:style w:type="character" w:customStyle="1" w:styleId="37">
    <w:name w:val="Основной текст (3)7"/>
    <w:basedOn w:val="3"/>
    <w:uiPriority w:val="99"/>
    <w:rsid w:val="00A15EE8"/>
    <w:rPr>
      <w:noProof/>
    </w:rPr>
  </w:style>
  <w:style w:type="character" w:customStyle="1" w:styleId="80">
    <w:name w:val="Основной текст (8)"/>
    <w:basedOn w:val="8"/>
    <w:uiPriority w:val="99"/>
    <w:rsid w:val="00A15EE8"/>
  </w:style>
  <w:style w:type="character" w:customStyle="1" w:styleId="84">
    <w:name w:val="Основной текст (8)4"/>
    <w:basedOn w:val="8"/>
    <w:uiPriority w:val="99"/>
    <w:rsid w:val="00A15EE8"/>
    <w:rPr>
      <w:noProof/>
    </w:rPr>
  </w:style>
  <w:style w:type="character" w:customStyle="1" w:styleId="310pt">
    <w:name w:val="Основной текст (3) + 10 pt"/>
    <w:basedOn w:val="3"/>
    <w:uiPriority w:val="99"/>
    <w:rsid w:val="00A15EE8"/>
    <w:rPr>
      <w:sz w:val="20"/>
      <w:szCs w:val="20"/>
    </w:rPr>
  </w:style>
  <w:style w:type="character" w:customStyle="1" w:styleId="83">
    <w:name w:val="Основной текст (8)3"/>
    <w:basedOn w:val="8"/>
    <w:uiPriority w:val="99"/>
    <w:rsid w:val="00A15EE8"/>
    <w:rPr>
      <w:noProof/>
    </w:rPr>
  </w:style>
  <w:style w:type="character" w:customStyle="1" w:styleId="36">
    <w:name w:val="Основной текст (3)6"/>
    <w:basedOn w:val="3"/>
    <w:uiPriority w:val="99"/>
    <w:rsid w:val="00A15EE8"/>
    <w:rPr>
      <w:noProof/>
    </w:rPr>
  </w:style>
  <w:style w:type="character" w:customStyle="1" w:styleId="35">
    <w:name w:val="Основной текст (3)5"/>
    <w:basedOn w:val="3"/>
    <w:uiPriority w:val="99"/>
    <w:rsid w:val="00A15EE8"/>
    <w:rPr>
      <w:noProof/>
    </w:rPr>
  </w:style>
  <w:style w:type="character" w:customStyle="1" w:styleId="34">
    <w:name w:val="Основной текст (3)4"/>
    <w:basedOn w:val="3"/>
    <w:uiPriority w:val="99"/>
    <w:rsid w:val="00A15EE8"/>
    <w:rPr>
      <w:noProof/>
    </w:rPr>
  </w:style>
  <w:style w:type="character" w:customStyle="1" w:styleId="82">
    <w:name w:val="Основной текст (8)2"/>
    <w:basedOn w:val="8"/>
    <w:uiPriority w:val="99"/>
    <w:rsid w:val="00A15EE8"/>
    <w:rPr>
      <w:noProof/>
    </w:rPr>
  </w:style>
  <w:style w:type="character" w:customStyle="1" w:styleId="330">
    <w:name w:val="Основной текст (3)3"/>
    <w:basedOn w:val="3"/>
    <w:uiPriority w:val="99"/>
    <w:rsid w:val="00A15EE8"/>
    <w:rPr>
      <w:noProof/>
    </w:rPr>
  </w:style>
  <w:style w:type="character" w:customStyle="1" w:styleId="320">
    <w:name w:val="Основной текст (3)2"/>
    <w:basedOn w:val="3"/>
    <w:uiPriority w:val="99"/>
    <w:rsid w:val="00A15EE8"/>
  </w:style>
  <w:style w:type="character" w:customStyle="1" w:styleId="3-1pt">
    <w:name w:val="Основной текст (3) + Интервал -1 pt"/>
    <w:basedOn w:val="3"/>
    <w:uiPriority w:val="99"/>
    <w:rsid w:val="00A15EE8"/>
    <w:rPr>
      <w:spacing w:val="-20"/>
    </w:rPr>
  </w:style>
  <w:style w:type="character" w:customStyle="1" w:styleId="9">
    <w:name w:val="Основной текст (9)_"/>
    <w:basedOn w:val="a0"/>
    <w:link w:val="91"/>
    <w:uiPriority w:val="99"/>
    <w:locked/>
    <w:rsid w:val="00A15EE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A15EE8"/>
  </w:style>
  <w:style w:type="paragraph" w:customStyle="1" w:styleId="31">
    <w:name w:val="Основной текст (3)1"/>
    <w:basedOn w:val="a"/>
    <w:link w:val="3"/>
    <w:uiPriority w:val="99"/>
    <w:rsid w:val="00A15EE8"/>
    <w:pPr>
      <w:shd w:val="clear" w:color="auto" w:fill="FFFFFF"/>
      <w:spacing w:line="306" w:lineRule="exact"/>
      <w:ind w:hanging="460"/>
    </w:pPr>
    <w:rPr>
      <w:rFonts w:eastAsiaTheme="minorHAnsi"/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rsid w:val="00A15EE8"/>
    <w:pPr>
      <w:shd w:val="clear" w:color="auto" w:fill="FFFFFF"/>
      <w:spacing w:before="60" w:after="660" w:line="240" w:lineRule="atLeast"/>
      <w:ind w:hanging="360"/>
    </w:pPr>
    <w:rPr>
      <w:rFonts w:eastAsiaTheme="minorHAnsi"/>
      <w:b/>
      <w:bCs/>
      <w:sz w:val="26"/>
      <w:szCs w:val="26"/>
    </w:rPr>
  </w:style>
  <w:style w:type="paragraph" w:customStyle="1" w:styleId="32">
    <w:name w:val="Заголовок №3"/>
    <w:basedOn w:val="a"/>
    <w:link w:val="30"/>
    <w:uiPriority w:val="99"/>
    <w:rsid w:val="00A15EE8"/>
    <w:pPr>
      <w:shd w:val="clear" w:color="auto" w:fill="FFFFFF"/>
      <w:spacing w:before="540" w:after="300" w:line="240" w:lineRule="atLeast"/>
      <w:outlineLvl w:val="2"/>
    </w:pPr>
    <w:rPr>
      <w:rFonts w:eastAsiaTheme="minorHAnsi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A15EE8"/>
    <w:pPr>
      <w:shd w:val="clear" w:color="auto" w:fill="FFFFFF"/>
      <w:spacing w:line="240" w:lineRule="atLeast"/>
      <w:ind w:hanging="360"/>
    </w:pPr>
    <w:rPr>
      <w:rFonts w:eastAsiaTheme="minorHAnsi"/>
      <w:i/>
      <w:i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A15EE8"/>
    <w:pPr>
      <w:shd w:val="clear" w:color="auto" w:fill="FFFFFF"/>
      <w:spacing w:line="240" w:lineRule="atLeast"/>
    </w:pPr>
    <w:rPr>
      <w:rFonts w:eastAsiaTheme="minorHAnsi"/>
    </w:rPr>
  </w:style>
  <w:style w:type="paragraph" w:customStyle="1" w:styleId="91">
    <w:name w:val="Основной текст (9)1"/>
    <w:basedOn w:val="a"/>
    <w:link w:val="9"/>
    <w:uiPriority w:val="99"/>
    <w:rsid w:val="00A15EE8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</w:rPr>
  </w:style>
  <w:style w:type="paragraph" w:styleId="ad">
    <w:name w:val="List Paragraph"/>
    <w:basedOn w:val="a"/>
    <w:uiPriority w:val="34"/>
    <w:qFormat/>
    <w:rsid w:val="00A15EE8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2023-02-28T13:23:00Z</cp:lastPrinted>
  <dcterms:created xsi:type="dcterms:W3CDTF">2023-02-28T12:05:00Z</dcterms:created>
  <dcterms:modified xsi:type="dcterms:W3CDTF">2023-02-28T13:24:00Z</dcterms:modified>
</cp:coreProperties>
</file>